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6B" w:rsidRPr="006A068B" w:rsidRDefault="0082036B" w:rsidP="0082036B">
      <w:pPr>
        <w:autoSpaceDE w:val="0"/>
        <w:autoSpaceDN w:val="0"/>
        <w:adjustRightInd w:val="0"/>
        <w:rPr>
          <w:b/>
          <w:bCs/>
          <w:sz w:val="28"/>
          <w:szCs w:val="28"/>
          <w:lang w:val="pl-PL"/>
        </w:rPr>
      </w:pPr>
      <w:r w:rsidRPr="006A068B">
        <w:rPr>
          <w:b/>
          <w:bCs/>
          <w:sz w:val="28"/>
          <w:szCs w:val="28"/>
          <w:lang w:val="pl-PL"/>
        </w:rPr>
        <w:t xml:space="preserve">Załącznik nr 2 do umowy </w:t>
      </w:r>
    </w:p>
    <w:p w:rsidR="0082036B" w:rsidRDefault="0082036B" w:rsidP="0082036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pl-PL"/>
        </w:rPr>
      </w:pPr>
    </w:p>
    <w:p w:rsidR="0082036B" w:rsidRDefault="0082036B" w:rsidP="0082036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pl-PL"/>
        </w:rPr>
      </w:pPr>
    </w:p>
    <w:p w:rsidR="0082036B" w:rsidRPr="006A068B" w:rsidRDefault="0082036B" w:rsidP="0082036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l-PL"/>
        </w:rPr>
      </w:pPr>
      <w:r w:rsidRPr="006A068B">
        <w:rPr>
          <w:b/>
          <w:bCs/>
          <w:sz w:val="28"/>
          <w:szCs w:val="28"/>
          <w:lang w:val="pl-PL"/>
        </w:rPr>
        <w:t>Pełnomocnictwo</w:t>
      </w:r>
    </w:p>
    <w:p w:rsidR="0082036B" w:rsidRDefault="0082036B" w:rsidP="0082036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pl-PL"/>
        </w:rPr>
      </w:pPr>
    </w:p>
    <w:p w:rsidR="0082036B" w:rsidRPr="006A068B" w:rsidRDefault="0082036B" w:rsidP="0082036B">
      <w:pPr>
        <w:tabs>
          <w:tab w:val="left" w:pos="360"/>
        </w:tabs>
        <w:spacing w:line="360" w:lineRule="auto"/>
        <w:jc w:val="both"/>
        <w:rPr>
          <w:sz w:val="24"/>
          <w:szCs w:val="24"/>
          <w:lang w:val="pl-PL"/>
        </w:rPr>
      </w:pPr>
      <w:r w:rsidRPr="006A068B">
        <w:rPr>
          <w:sz w:val="24"/>
          <w:szCs w:val="24"/>
          <w:lang w:val="pl-PL"/>
        </w:rPr>
        <w:t>Zamawiający, tj. ………………………………….………………., którego reprezentuje/ą: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lang w:val="pl-PL"/>
        </w:rPr>
        <w:t xml:space="preserve"> </w:t>
      </w:r>
      <w:r w:rsidRPr="006A068B">
        <w:rPr>
          <w:sz w:val="24"/>
          <w:szCs w:val="24"/>
          <w:lang w:val="pl-PL"/>
        </w:rPr>
        <w:t>..................................................................................,</w:t>
      </w:r>
    </w:p>
    <w:p w:rsidR="0082036B" w:rsidRPr="006A068B" w:rsidRDefault="0082036B" w:rsidP="0082036B">
      <w:pPr>
        <w:autoSpaceDE w:val="0"/>
        <w:autoSpaceDN w:val="0"/>
        <w:adjustRightInd w:val="0"/>
        <w:spacing w:line="360" w:lineRule="auto"/>
        <w:rPr>
          <w:sz w:val="24"/>
          <w:szCs w:val="24"/>
          <w:lang w:val="pl-PL"/>
        </w:rPr>
      </w:pPr>
      <w:r w:rsidRPr="006A068B">
        <w:rPr>
          <w:sz w:val="24"/>
          <w:szCs w:val="24"/>
          <w:lang w:val="pl-PL"/>
        </w:rPr>
        <w:t>udziela pełnomocnictwa na rzecz:</w:t>
      </w:r>
    </w:p>
    <w:p w:rsidR="0082036B" w:rsidRPr="006A068B" w:rsidRDefault="0082036B" w:rsidP="0082036B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  <w:lang w:val="pl-PL"/>
        </w:rPr>
      </w:pPr>
      <w:r w:rsidRPr="006A068B">
        <w:rPr>
          <w:bCs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82036B" w:rsidRPr="006A068B" w:rsidRDefault="0082036B" w:rsidP="0082036B">
      <w:pPr>
        <w:autoSpaceDE w:val="0"/>
        <w:autoSpaceDN w:val="0"/>
        <w:adjustRightInd w:val="0"/>
        <w:spacing w:line="360" w:lineRule="auto"/>
        <w:rPr>
          <w:sz w:val="24"/>
          <w:szCs w:val="24"/>
          <w:lang w:val="pl-PL"/>
        </w:rPr>
      </w:pPr>
      <w:r w:rsidRPr="006A068B">
        <w:rPr>
          <w:sz w:val="24"/>
          <w:szCs w:val="24"/>
          <w:lang w:val="pl-PL"/>
        </w:rPr>
        <w:t>z siedzibą …………………………………………………………………………………….,</w:t>
      </w:r>
    </w:p>
    <w:p w:rsidR="0082036B" w:rsidRPr="006A068B" w:rsidRDefault="0082036B" w:rsidP="0082036B">
      <w:pPr>
        <w:autoSpaceDE w:val="0"/>
        <w:autoSpaceDN w:val="0"/>
        <w:adjustRightInd w:val="0"/>
        <w:spacing w:line="360" w:lineRule="auto"/>
        <w:rPr>
          <w:sz w:val="24"/>
          <w:szCs w:val="24"/>
          <w:lang w:val="pl-PL"/>
        </w:rPr>
      </w:pPr>
      <w:r w:rsidRPr="006A068B">
        <w:rPr>
          <w:sz w:val="24"/>
          <w:szCs w:val="24"/>
          <w:lang w:val="pl-PL"/>
        </w:rPr>
        <w:t>zwanym dalej Wykonawcą, reprezentowanym przez:</w:t>
      </w:r>
    </w:p>
    <w:p w:rsidR="0082036B" w:rsidRPr="006A068B" w:rsidRDefault="0082036B" w:rsidP="0082036B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  <w:lang w:val="pl-PL"/>
        </w:rPr>
      </w:pPr>
      <w:r w:rsidRPr="006A068B">
        <w:rPr>
          <w:bCs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82036B" w:rsidRPr="006A068B" w:rsidRDefault="0082036B" w:rsidP="0082036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l-PL"/>
        </w:rPr>
      </w:pPr>
      <w:r w:rsidRPr="006A068B">
        <w:rPr>
          <w:sz w:val="24"/>
          <w:szCs w:val="24"/>
          <w:lang w:val="pl-PL"/>
        </w:rPr>
        <w:t>wybranym w trybie przetargu nieograniczonego na podstawie art. 39 ustawy Prawo</w:t>
      </w:r>
      <w:r>
        <w:rPr>
          <w:sz w:val="24"/>
          <w:szCs w:val="24"/>
          <w:lang w:val="pl-PL"/>
        </w:rPr>
        <w:t xml:space="preserve"> </w:t>
      </w:r>
      <w:r w:rsidRPr="006A068B">
        <w:rPr>
          <w:sz w:val="24"/>
          <w:szCs w:val="24"/>
          <w:lang w:val="pl-PL"/>
        </w:rPr>
        <w:t xml:space="preserve">Zamówień </w:t>
      </w:r>
      <w:r w:rsidRPr="00FC1364">
        <w:rPr>
          <w:sz w:val="24"/>
          <w:szCs w:val="24"/>
          <w:lang w:val="pl-PL"/>
        </w:rPr>
        <w:t>Publicznych (</w:t>
      </w:r>
      <w:r w:rsidR="0040662B" w:rsidRPr="0040662B">
        <w:rPr>
          <w:sz w:val="24"/>
          <w:szCs w:val="24"/>
          <w:lang w:val="pl-PL"/>
        </w:rPr>
        <w:t xml:space="preserve">tekst jednolity Dz. U. z  2017 r. poz. </w:t>
      </w:r>
      <w:r w:rsidR="0040662B" w:rsidRPr="0040662B">
        <w:rPr>
          <w:color w:val="343434"/>
          <w:sz w:val="24"/>
          <w:szCs w:val="24"/>
          <w:lang w:val="pl-PL"/>
        </w:rPr>
        <w:t>1579</w:t>
      </w:r>
      <w:r w:rsidRPr="0040662B">
        <w:rPr>
          <w:sz w:val="24"/>
          <w:szCs w:val="24"/>
          <w:lang w:val="pl-PL"/>
        </w:rPr>
        <w:t>) dla punktów poboru energii zawartych w Załączniku</w:t>
      </w:r>
      <w:r w:rsidRPr="006A068B">
        <w:rPr>
          <w:sz w:val="24"/>
          <w:szCs w:val="24"/>
          <w:lang w:val="pl-PL"/>
        </w:rPr>
        <w:t xml:space="preserve"> Nr 1 do Umowy do:</w:t>
      </w:r>
    </w:p>
    <w:p w:rsidR="0082036B" w:rsidRPr="00142245" w:rsidRDefault="0082036B" w:rsidP="0082036B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lang w:val="pl-PL"/>
        </w:rPr>
      </w:pPr>
      <w:r w:rsidRPr="006A068B">
        <w:rPr>
          <w:bCs/>
          <w:sz w:val="24"/>
          <w:szCs w:val="24"/>
          <w:lang w:val="pl-PL"/>
        </w:rPr>
        <w:t>zgłoszenia</w:t>
      </w:r>
      <w:r>
        <w:rPr>
          <w:bCs/>
          <w:sz w:val="24"/>
          <w:szCs w:val="24"/>
          <w:lang w:val="pl-PL"/>
        </w:rPr>
        <w:t xml:space="preserve"> </w:t>
      </w:r>
      <w:r w:rsidRPr="006A068B">
        <w:rPr>
          <w:sz w:val="24"/>
          <w:szCs w:val="24"/>
          <w:lang w:val="pl-PL"/>
        </w:rPr>
        <w:t>właściwemu Operatorowi Systemu Dystrybucyjnego do realizacji zawartych</w:t>
      </w:r>
    </w:p>
    <w:p w:rsidR="0082036B" w:rsidRPr="006A068B" w:rsidRDefault="0082036B" w:rsidP="0082036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l-PL"/>
        </w:rPr>
      </w:pPr>
      <w:r w:rsidRPr="006A068B">
        <w:rPr>
          <w:sz w:val="24"/>
          <w:szCs w:val="24"/>
          <w:lang w:val="pl-PL"/>
        </w:rPr>
        <w:t>z ……………………………………………………………………………………………....</w:t>
      </w:r>
    </w:p>
    <w:p w:rsidR="0082036B" w:rsidRPr="006A068B" w:rsidRDefault="0082036B" w:rsidP="0082036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l-PL"/>
        </w:rPr>
      </w:pPr>
      <w:r w:rsidRPr="006A068B">
        <w:rPr>
          <w:sz w:val="24"/>
          <w:szCs w:val="24"/>
          <w:lang w:val="pl-PL"/>
        </w:rPr>
        <w:t>umów sprzedaży energii elektrycznej dla punktów poboru energii zawartych</w:t>
      </w:r>
      <w:r>
        <w:rPr>
          <w:sz w:val="24"/>
          <w:szCs w:val="24"/>
          <w:lang w:val="pl-PL"/>
        </w:rPr>
        <w:t xml:space="preserve"> </w:t>
      </w:r>
      <w:r w:rsidRPr="006A068B">
        <w:rPr>
          <w:sz w:val="24"/>
          <w:szCs w:val="24"/>
          <w:lang w:val="pl-PL"/>
        </w:rPr>
        <w:t xml:space="preserve">w załączniku </w:t>
      </w:r>
      <w:r w:rsidR="00FC1364">
        <w:rPr>
          <w:sz w:val="24"/>
          <w:szCs w:val="24"/>
          <w:lang w:val="pl-PL"/>
        </w:rPr>
        <w:br/>
      </w:r>
      <w:r w:rsidRPr="006A068B">
        <w:rPr>
          <w:sz w:val="24"/>
          <w:szCs w:val="24"/>
          <w:lang w:val="pl-PL"/>
        </w:rPr>
        <w:t>nr 1 do Umowy.</w:t>
      </w:r>
    </w:p>
    <w:p w:rsidR="0082036B" w:rsidRPr="00B5729E" w:rsidRDefault="00B5729E" w:rsidP="00B5729E">
      <w:pPr>
        <w:spacing w:line="360" w:lineRule="auto"/>
        <w:jc w:val="both"/>
        <w:rPr>
          <w:sz w:val="24"/>
          <w:szCs w:val="24"/>
          <w:lang w:val="pl-PL"/>
        </w:rPr>
      </w:pPr>
      <w:r w:rsidRPr="00B5729E">
        <w:rPr>
          <w:sz w:val="24"/>
          <w:szCs w:val="24"/>
          <w:lang w:val="pl-PL"/>
        </w:rPr>
        <w:t>Zamawiający niniejszym pełnomocnictwem udziela uprawnień Wykonawcy do udzielania dalszych pełnomocnictw w zakresie realizacji przedmiotu umowy.</w:t>
      </w:r>
    </w:p>
    <w:p w:rsidR="0082036B" w:rsidRDefault="0082036B" w:rsidP="0082036B">
      <w:pPr>
        <w:rPr>
          <w:sz w:val="24"/>
          <w:szCs w:val="24"/>
          <w:lang w:val="pl-PL"/>
        </w:rPr>
      </w:pPr>
    </w:p>
    <w:p w:rsidR="00B5729E" w:rsidRDefault="00B5729E" w:rsidP="0082036B">
      <w:pPr>
        <w:rPr>
          <w:sz w:val="24"/>
          <w:szCs w:val="24"/>
          <w:lang w:val="pl-PL"/>
        </w:rPr>
      </w:pPr>
    </w:p>
    <w:p w:rsidR="00B5729E" w:rsidRDefault="00B5729E" w:rsidP="0082036B">
      <w:pPr>
        <w:rPr>
          <w:sz w:val="24"/>
          <w:szCs w:val="24"/>
          <w:lang w:val="pl-PL"/>
        </w:rPr>
      </w:pPr>
    </w:p>
    <w:p w:rsidR="0082036B" w:rsidRDefault="0082036B" w:rsidP="0082036B">
      <w:pPr>
        <w:rPr>
          <w:sz w:val="24"/>
          <w:szCs w:val="24"/>
          <w:lang w:val="pl-PL"/>
        </w:rPr>
      </w:pPr>
    </w:p>
    <w:p w:rsidR="0082036B" w:rsidRDefault="0082036B" w:rsidP="0082036B">
      <w:pPr>
        <w:ind w:left="6480" w:firstLine="608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………………….</w:t>
      </w:r>
    </w:p>
    <w:p w:rsidR="0082036B" w:rsidRDefault="0082036B" w:rsidP="0082036B">
      <w:pPr>
        <w:ind w:left="6480" w:firstLine="720"/>
        <w:rPr>
          <w:sz w:val="22"/>
          <w:szCs w:val="22"/>
          <w:lang w:val="pl-PL"/>
        </w:rPr>
      </w:pPr>
      <w:r>
        <w:rPr>
          <w:sz w:val="24"/>
          <w:szCs w:val="24"/>
          <w:lang w:val="pl-PL"/>
        </w:rPr>
        <w:t>Podpis</w:t>
      </w:r>
    </w:p>
    <w:p w:rsidR="0082036B" w:rsidRPr="00215E71" w:rsidRDefault="0082036B" w:rsidP="0082036B">
      <w:pPr>
        <w:pStyle w:val="Tytu0"/>
        <w:tabs>
          <w:tab w:val="left" w:pos="426"/>
          <w:tab w:val="left" w:pos="567"/>
          <w:tab w:val="left" w:pos="1560"/>
          <w:tab w:val="left" w:pos="1701"/>
        </w:tabs>
        <w:jc w:val="both"/>
        <w:rPr>
          <w:b w:val="0"/>
          <w:sz w:val="22"/>
          <w:szCs w:val="22"/>
        </w:rPr>
      </w:pPr>
    </w:p>
    <w:sectPr w:rsidR="0082036B" w:rsidRPr="00215E71" w:rsidSect="007C6C70">
      <w:footerReference w:type="even" r:id="rId8"/>
      <w:footerReference w:type="default" r:id="rId9"/>
      <w:pgSz w:w="11906" w:h="16838"/>
      <w:pgMar w:top="993" w:right="1418" w:bottom="340" w:left="1560" w:header="709" w:footer="5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D30" w:rsidRDefault="00BF7D30">
      <w:r>
        <w:separator/>
      </w:r>
    </w:p>
  </w:endnote>
  <w:endnote w:type="continuationSeparator" w:id="0">
    <w:p w:rsidR="00BF7D30" w:rsidRDefault="00BF7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CE" w:rsidRDefault="009E5F67" w:rsidP="00241029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E40F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0FCE" w:rsidRDefault="00E40FCE" w:rsidP="00241029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CE" w:rsidRPr="00327CCB" w:rsidRDefault="00E40FCE" w:rsidP="00883E0E">
    <w:pPr>
      <w:pStyle w:val="Stopka"/>
      <w:framePr w:wrap="around" w:vAnchor="text" w:hAnchor="margin" w:xAlign="outside" w:y="1"/>
      <w:rPr>
        <w:rStyle w:val="Numerstrony"/>
        <w:lang w:val="pl-PL"/>
      </w:rPr>
    </w:pPr>
    <w:r>
      <w:rPr>
        <w:rStyle w:val="Numerstrony"/>
      </w:rPr>
      <w:t xml:space="preserve">strona </w:t>
    </w:r>
    <w:r w:rsidR="009E5F67">
      <w:rPr>
        <w:rStyle w:val="Numerstrony"/>
      </w:rPr>
      <w:fldChar w:fldCharType="begin"/>
    </w:r>
    <w:r w:rsidRPr="00327CCB">
      <w:rPr>
        <w:rStyle w:val="Numerstrony"/>
        <w:lang w:val="pl-PL"/>
      </w:rPr>
      <w:instrText xml:space="preserve">PAGE  </w:instrText>
    </w:r>
    <w:r w:rsidR="009E5F67">
      <w:rPr>
        <w:rStyle w:val="Numerstrony"/>
      </w:rPr>
      <w:fldChar w:fldCharType="separate"/>
    </w:r>
    <w:r w:rsidR="00916EAB">
      <w:rPr>
        <w:rStyle w:val="Numerstrony"/>
        <w:noProof/>
        <w:lang w:val="pl-PL"/>
      </w:rPr>
      <w:t>1</w:t>
    </w:r>
    <w:r w:rsidR="009E5F67">
      <w:rPr>
        <w:rStyle w:val="Numerstrony"/>
      </w:rPr>
      <w:fldChar w:fldCharType="end"/>
    </w:r>
    <w:r w:rsidRPr="00327CCB">
      <w:rPr>
        <w:rStyle w:val="Numerstrony"/>
        <w:lang w:val="pl-PL"/>
      </w:rPr>
      <w:t>/</w:t>
    </w:r>
    <w:r w:rsidR="00916EAB">
      <w:rPr>
        <w:rStyle w:val="Numerstrony"/>
        <w:lang w:val="pl-PL"/>
      </w:rPr>
      <w:t>1</w:t>
    </w:r>
  </w:p>
  <w:p w:rsidR="00E40FCE" w:rsidRDefault="00E40FCE" w:rsidP="00740EB3">
    <w:pPr>
      <w:pStyle w:val="Stopka"/>
      <w:pBdr>
        <w:top w:val="single" w:sz="4" w:space="0" w:color="auto"/>
      </w:pBdr>
      <w:ind w:right="360" w:firstLine="360"/>
      <w:jc w:val="center"/>
      <w:rPr>
        <w:rStyle w:val="Numerstrony"/>
        <w:lang w:val="pl-PL"/>
      </w:rPr>
    </w:pPr>
    <w:r>
      <w:rPr>
        <w:lang w:val="pl-PL"/>
      </w:rPr>
      <w:t xml:space="preserve">                    Urząd Miasta Rybnika</w:t>
    </w:r>
    <w:r>
      <w:rPr>
        <w:lang w:val="pl-PL"/>
      </w:rPr>
      <w:tab/>
    </w:r>
    <w:r>
      <w:rPr>
        <w:lang w:val="pl-PL"/>
      </w:rPr>
      <w:tab/>
    </w:r>
  </w:p>
  <w:p w:rsidR="00E40FCE" w:rsidRDefault="00E40FCE">
    <w:pPr>
      <w:pStyle w:val="Stopka"/>
      <w:tabs>
        <w:tab w:val="clear" w:pos="4536"/>
        <w:tab w:val="center" w:pos="851"/>
      </w:tabs>
      <w:ind w:right="360"/>
    </w:pPr>
    <w:r>
      <w:rPr>
        <w:rStyle w:val="Numerstrony"/>
        <w:sz w:val="16"/>
        <w:lang w:val="pl-PL"/>
      </w:rPr>
      <w:tab/>
      <w:t xml:space="preserve">                                  </w:t>
    </w:r>
    <w:r>
      <w:rPr>
        <w:rStyle w:val="Numerstrony"/>
        <w:sz w:val="16"/>
      </w:rPr>
      <w:t>ESOD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D30" w:rsidRDefault="00BF7D30">
      <w:r>
        <w:separator/>
      </w:r>
    </w:p>
  </w:footnote>
  <w:footnote w:type="continuationSeparator" w:id="0">
    <w:p w:rsidR="00BF7D30" w:rsidRDefault="00BF7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99AB23E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17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6"/>
        </w:tabs>
        <w:ind w:left="1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6" w:hanging="180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>
    <w:nsid w:val="00000006"/>
    <w:multiLevelType w:val="singleLevel"/>
    <w:tmpl w:val="A546E6E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1B"/>
    <w:multiLevelType w:val="singleLevel"/>
    <w:tmpl w:val="0000001B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16F3E22"/>
    <w:multiLevelType w:val="hybridMultilevel"/>
    <w:tmpl w:val="B5F861B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01C04544"/>
    <w:multiLevelType w:val="hybridMultilevel"/>
    <w:tmpl w:val="F9920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EB32C2"/>
    <w:multiLevelType w:val="multilevel"/>
    <w:tmpl w:val="897E0A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20F1FD4"/>
    <w:multiLevelType w:val="multilevel"/>
    <w:tmpl w:val="699AB23E"/>
    <w:name w:val="WW8Num24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17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6"/>
        </w:tabs>
        <w:ind w:left="1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6" w:hanging="1800"/>
      </w:pPr>
      <w:rPr>
        <w:rFonts w:hint="default"/>
      </w:rPr>
    </w:lvl>
  </w:abstractNum>
  <w:abstractNum w:abstractNumId="11">
    <w:nsid w:val="041F4638"/>
    <w:multiLevelType w:val="hybridMultilevel"/>
    <w:tmpl w:val="3B4C3712"/>
    <w:lvl w:ilvl="0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C83A00"/>
    <w:multiLevelType w:val="hybridMultilevel"/>
    <w:tmpl w:val="AE1AC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CB7E4E30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FE576B"/>
    <w:multiLevelType w:val="hybridMultilevel"/>
    <w:tmpl w:val="3EEC53B8"/>
    <w:lvl w:ilvl="0" w:tplc="7D2C8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993772B"/>
    <w:multiLevelType w:val="hybridMultilevel"/>
    <w:tmpl w:val="E0FA611A"/>
    <w:lvl w:ilvl="0" w:tplc="C08077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9A0444"/>
    <w:multiLevelType w:val="hybridMultilevel"/>
    <w:tmpl w:val="95E89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EA7D25"/>
    <w:multiLevelType w:val="hybridMultilevel"/>
    <w:tmpl w:val="97D654A4"/>
    <w:lvl w:ilvl="0" w:tplc="7086612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F276CED"/>
    <w:multiLevelType w:val="hybridMultilevel"/>
    <w:tmpl w:val="A322F164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601C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174C1F5A">
      <w:start w:val="8"/>
      <w:numFmt w:val="decimal"/>
      <w:lvlText w:val="%3."/>
      <w:lvlJc w:val="left"/>
      <w:pPr>
        <w:ind w:left="2340" w:hanging="360"/>
      </w:pPr>
      <w:rPr>
        <w:rFonts w:hint="default"/>
        <w:sz w:val="24"/>
      </w:rPr>
    </w:lvl>
    <w:lvl w:ilvl="3" w:tplc="0CAEF3D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A22F30"/>
    <w:multiLevelType w:val="hybridMultilevel"/>
    <w:tmpl w:val="EE969484"/>
    <w:lvl w:ilvl="0" w:tplc="EA0A1D58">
      <w:start w:val="1"/>
      <w:numFmt w:val="ordinal"/>
      <w:lvlText w:val="%1"/>
      <w:lvlJc w:val="left"/>
      <w:pPr>
        <w:tabs>
          <w:tab w:val="num" w:pos="1477"/>
        </w:tabs>
        <w:ind w:left="147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8B7EB3"/>
    <w:multiLevelType w:val="hybridMultilevel"/>
    <w:tmpl w:val="533CBF98"/>
    <w:lvl w:ilvl="0" w:tplc="ADB0B006">
      <w:start w:val="7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17ED0483"/>
    <w:multiLevelType w:val="multilevel"/>
    <w:tmpl w:val="897E0A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9B32080"/>
    <w:multiLevelType w:val="hybridMultilevel"/>
    <w:tmpl w:val="E8B64518"/>
    <w:lvl w:ilvl="0" w:tplc="90C8E088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88175E"/>
    <w:multiLevelType w:val="hybridMultilevel"/>
    <w:tmpl w:val="6D386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6D56EB"/>
    <w:multiLevelType w:val="hybridMultilevel"/>
    <w:tmpl w:val="C218CF1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9404B7A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>
    <w:nsid w:val="1FC62DF1"/>
    <w:multiLevelType w:val="hybridMultilevel"/>
    <w:tmpl w:val="0DC6AD80"/>
    <w:lvl w:ilvl="0" w:tplc="741003CA">
      <w:start w:val="1"/>
      <w:numFmt w:val="upperLetter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1AC0BD3"/>
    <w:multiLevelType w:val="hybridMultilevel"/>
    <w:tmpl w:val="22DE12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2B12B6A"/>
    <w:multiLevelType w:val="hybridMultilevel"/>
    <w:tmpl w:val="FA705416"/>
    <w:lvl w:ilvl="0" w:tplc="396EA1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172908"/>
    <w:multiLevelType w:val="hybridMultilevel"/>
    <w:tmpl w:val="DFD8EC62"/>
    <w:lvl w:ilvl="0" w:tplc="DD0A5C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81F7AA0"/>
    <w:multiLevelType w:val="hybridMultilevel"/>
    <w:tmpl w:val="274E3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706592"/>
    <w:multiLevelType w:val="hybridMultilevel"/>
    <w:tmpl w:val="B78E4ADA"/>
    <w:lvl w:ilvl="0" w:tplc="0ACA5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7D19A2"/>
    <w:multiLevelType w:val="hybridMultilevel"/>
    <w:tmpl w:val="C7BAE458"/>
    <w:lvl w:ilvl="0" w:tplc="193ED9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</w:rPr>
    </w:lvl>
    <w:lvl w:ilvl="1" w:tplc="951A7B3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C7DCFF20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335868A3"/>
    <w:multiLevelType w:val="hybridMultilevel"/>
    <w:tmpl w:val="2DB02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2B132D"/>
    <w:multiLevelType w:val="hybridMultilevel"/>
    <w:tmpl w:val="7A521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56E9E0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E57AE6"/>
    <w:multiLevelType w:val="hybridMultilevel"/>
    <w:tmpl w:val="E722B5A0"/>
    <w:lvl w:ilvl="0" w:tplc="90580D4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58E5465"/>
    <w:multiLevelType w:val="hybridMultilevel"/>
    <w:tmpl w:val="F8FED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D370B2"/>
    <w:multiLevelType w:val="hybridMultilevel"/>
    <w:tmpl w:val="9C666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5A2CF8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927559"/>
    <w:multiLevelType w:val="hybridMultilevel"/>
    <w:tmpl w:val="2DAC64DA"/>
    <w:lvl w:ilvl="0" w:tplc="8FEA6CB8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3A557F06"/>
    <w:multiLevelType w:val="hybridMultilevel"/>
    <w:tmpl w:val="94A402A0"/>
    <w:lvl w:ilvl="0" w:tplc="04487C88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373B9F"/>
    <w:multiLevelType w:val="hybridMultilevel"/>
    <w:tmpl w:val="A20C3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016C27"/>
    <w:multiLevelType w:val="multilevel"/>
    <w:tmpl w:val="E408AFD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1">
    <w:nsid w:val="3EF20F4B"/>
    <w:multiLevelType w:val="hybridMultilevel"/>
    <w:tmpl w:val="857C5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B47BC0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4F7457"/>
    <w:multiLevelType w:val="hybridMultilevel"/>
    <w:tmpl w:val="5484CE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3FE7390C"/>
    <w:multiLevelType w:val="hybridMultilevel"/>
    <w:tmpl w:val="9976BD74"/>
    <w:lvl w:ilvl="0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6376E94"/>
    <w:multiLevelType w:val="hybridMultilevel"/>
    <w:tmpl w:val="71CC0014"/>
    <w:lvl w:ilvl="0" w:tplc="256ADB0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5">
    <w:nsid w:val="4B332098"/>
    <w:multiLevelType w:val="hybridMultilevel"/>
    <w:tmpl w:val="328C76A0"/>
    <w:lvl w:ilvl="0" w:tplc="511C1762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4C9658A0"/>
    <w:multiLevelType w:val="hybridMultilevel"/>
    <w:tmpl w:val="5D76DAF6"/>
    <w:lvl w:ilvl="0" w:tplc="80EEAC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E706C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7C8E4C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02302A7"/>
    <w:multiLevelType w:val="hybridMultilevel"/>
    <w:tmpl w:val="FBCEA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EF1B2F"/>
    <w:multiLevelType w:val="hybridMultilevel"/>
    <w:tmpl w:val="6B005F38"/>
    <w:lvl w:ilvl="0" w:tplc="9306D7A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1100931"/>
    <w:multiLevelType w:val="hybridMultilevel"/>
    <w:tmpl w:val="9BF81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885407"/>
    <w:multiLevelType w:val="multilevel"/>
    <w:tmpl w:val="BA7E1DCC"/>
    <w:name w:val="WW8Num27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17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6"/>
        </w:tabs>
        <w:ind w:left="127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6" w:hanging="1800"/>
      </w:pPr>
      <w:rPr>
        <w:rFonts w:hint="default"/>
      </w:rPr>
    </w:lvl>
  </w:abstractNum>
  <w:abstractNum w:abstractNumId="53">
    <w:nsid w:val="54AB6AF0"/>
    <w:multiLevelType w:val="hybridMultilevel"/>
    <w:tmpl w:val="89B2DD6E"/>
    <w:lvl w:ilvl="0" w:tplc="C0807706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4">
    <w:nsid w:val="5AE96130"/>
    <w:multiLevelType w:val="hybridMultilevel"/>
    <w:tmpl w:val="5FFE0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D22284"/>
    <w:multiLevelType w:val="hybridMultilevel"/>
    <w:tmpl w:val="B832D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6377D6"/>
    <w:multiLevelType w:val="hybridMultilevel"/>
    <w:tmpl w:val="560A5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267932"/>
    <w:multiLevelType w:val="hybridMultilevel"/>
    <w:tmpl w:val="9AECFD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61DE4B87"/>
    <w:multiLevelType w:val="hybridMultilevel"/>
    <w:tmpl w:val="756C3CCE"/>
    <w:lvl w:ilvl="0" w:tplc="0C3C9578">
      <w:start w:val="1"/>
      <w:numFmt w:val="decimal"/>
      <w:lvlText w:val="%1)"/>
      <w:lvlJc w:val="left"/>
      <w:pPr>
        <w:ind w:left="78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9">
    <w:nsid w:val="66341D4F"/>
    <w:multiLevelType w:val="multilevel"/>
    <w:tmpl w:val="0966E2BA"/>
    <w:lvl w:ilvl="0">
      <w:start w:val="1"/>
      <w:numFmt w:val="upperRoman"/>
      <w:lvlText w:val="%1)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0">
    <w:nsid w:val="67C41AF4"/>
    <w:multiLevelType w:val="hybridMultilevel"/>
    <w:tmpl w:val="7D360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4678F7"/>
    <w:multiLevelType w:val="hybridMultilevel"/>
    <w:tmpl w:val="ECDA007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2">
    <w:nsid w:val="6E737120"/>
    <w:multiLevelType w:val="hybridMultilevel"/>
    <w:tmpl w:val="7416FC52"/>
    <w:lvl w:ilvl="0" w:tplc="511C176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1FD4A1E"/>
    <w:multiLevelType w:val="hybridMultilevel"/>
    <w:tmpl w:val="6A2EC3CE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0F">
      <w:start w:val="1"/>
      <w:numFmt w:val="decimal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4">
    <w:nsid w:val="74C739E6"/>
    <w:multiLevelType w:val="hybridMultilevel"/>
    <w:tmpl w:val="E7B4647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B606877"/>
    <w:multiLevelType w:val="hybridMultilevel"/>
    <w:tmpl w:val="CEFC5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B31239"/>
    <w:multiLevelType w:val="hybridMultilevel"/>
    <w:tmpl w:val="ABBE3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</w:num>
  <w:num w:numId="3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</w:num>
  <w:num w:numId="5">
    <w:abstractNumId w:val="53"/>
  </w:num>
  <w:num w:numId="6">
    <w:abstractNumId w:val="17"/>
  </w:num>
  <w:num w:numId="7">
    <w:abstractNumId w:val="44"/>
  </w:num>
  <w:num w:numId="8">
    <w:abstractNumId w:val="20"/>
  </w:num>
  <w:num w:numId="9">
    <w:abstractNumId w:val="26"/>
  </w:num>
  <w:num w:numId="10">
    <w:abstractNumId w:val="21"/>
  </w:num>
  <w:num w:numId="11">
    <w:abstractNumId w:val="29"/>
  </w:num>
  <w:num w:numId="12">
    <w:abstractNumId w:val="6"/>
  </w:num>
  <w:num w:numId="13">
    <w:abstractNumId w:val="31"/>
  </w:num>
  <w:num w:numId="14">
    <w:abstractNumId w:val="25"/>
  </w:num>
  <w:num w:numId="15">
    <w:abstractNumId w:val="58"/>
  </w:num>
  <w:num w:numId="16">
    <w:abstractNumId w:val="60"/>
  </w:num>
  <w:num w:numId="17">
    <w:abstractNumId w:val="49"/>
  </w:num>
  <w:num w:numId="18">
    <w:abstractNumId w:val="56"/>
  </w:num>
  <w:num w:numId="19">
    <w:abstractNumId w:val="38"/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5"/>
  </w:num>
  <w:num w:numId="23">
    <w:abstractNumId w:val="30"/>
  </w:num>
  <w:num w:numId="24">
    <w:abstractNumId w:val="9"/>
  </w:num>
  <w:num w:numId="25">
    <w:abstractNumId w:val="22"/>
  </w:num>
  <w:num w:numId="26">
    <w:abstractNumId w:val="45"/>
  </w:num>
  <w:num w:numId="27">
    <w:abstractNumId w:val="62"/>
  </w:num>
  <w:num w:numId="28">
    <w:abstractNumId w:val="15"/>
  </w:num>
  <w:num w:numId="29">
    <w:abstractNumId w:val="51"/>
  </w:num>
  <w:num w:numId="30">
    <w:abstractNumId w:val="28"/>
  </w:num>
  <w:num w:numId="31">
    <w:abstractNumId w:val="7"/>
  </w:num>
  <w:num w:numId="32">
    <w:abstractNumId w:val="23"/>
  </w:num>
  <w:num w:numId="33">
    <w:abstractNumId w:val="37"/>
  </w:num>
  <w:num w:numId="34">
    <w:abstractNumId w:val="13"/>
  </w:num>
  <w:num w:numId="35">
    <w:abstractNumId w:val="24"/>
  </w:num>
  <w:num w:numId="36">
    <w:abstractNumId w:val="42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</w:num>
  <w:num w:numId="39">
    <w:abstractNumId w:val="11"/>
  </w:num>
  <w:num w:numId="40">
    <w:abstractNumId w:val="43"/>
  </w:num>
  <w:num w:numId="41">
    <w:abstractNumId w:val="34"/>
  </w:num>
  <w:num w:numId="42">
    <w:abstractNumId w:val="27"/>
  </w:num>
  <w:num w:numId="43">
    <w:abstractNumId w:val="14"/>
  </w:num>
  <w:num w:numId="44">
    <w:abstractNumId w:val="2"/>
  </w:num>
  <w:num w:numId="45">
    <w:abstractNumId w:val="8"/>
  </w:num>
  <w:num w:numId="46">
    <w:abstractNumId w:val="41"/>
  </w:num>
  <w:num w:numId="47">
    <w:abstractNumId w:val="16"/>
  </w:num>
  <w:num w:numId="48">
    <w:abstractNumId w:val="57"/>
  </w:num>
  <w:num w:numId="49">
    <w:abstractNumId w:val="63"/>
  </w:num>
  <w:num w:numId="50">
    <w:abstractNumId w:val="32"/>
  </w:num>
  <w:num w:numId="51">
    <w:abstractNumId w:val="55"/>
  </w:num>
  <w:num w:numId="52">
    <w:abstractNumId w:val="36"/>
  </w:num>
  <w:num w:numId="53">
    <w:abstractNumId w:val="12"/>
  </w:num>
  <w:num w:numId="54">
    <w:abstractNumId w:val="65"/>
  </w:num>
  <w:num w:numId="55">
    <w:abstractNumId w:val="39"/>
  </w:num>
  <w:num w:numId="56">
    <w:abstractNumId w:val="54"/>
  </w:num>
  <w:num w:numId="57">
    <w:abstractNumId w:val="40"/>
  </w:num>
  <w:num w:numId="58">
    <w:abstractNumId w:val="66"/>
  </w:num>
  <w:num w:numId="59">
    <w:abstractNumId w:val="19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668"/>
    <w:rsid w:val="00002D46"/>
    <w:rsid w:val="0000324A"/>
    <w:rsid w:val="00003CF4"/>
    <w:rsid w:val="00003D73"/>
    <w:rsid w:val="00005D38"/>
    <w:rsid w:val="00005FCA"/>
    <w:rsid w:val="0000651B"/>
    <w:rsid w:val="0000674C"/>
    <w:rsid w:val="00007652"/>
    <w:rsid w:val="0001018A"/>
    <w:rsid w:val="00011120"/>
    <w:rsid w:val="00011931"/>
    <w:rsid w:val="00012C28"/>
    <w:rsid w:val="00013777"/>
    <w:rsid w:val="00013C61"/>
    <w:rsid w:val="00014595"/>
    <w:rsid w:val="00014A49"/>
    <w:rsid w:val="00016A78"/>
    <w:rsid w:val="00016C17"/>
    <w:rsid w:val="0002013E"/>
    <w:rsid w:val="00020387"/>
    <w:rsid w:val="000213CE"/>
    <w:rsid w:val="00021650"/>
    <w:rsid w:val="00021AA2"/>
    <w:rsid w:val="00021E43"/>
    <w:rsid w:val="0002400C"/>
    <w:rsid w:val="00026E17"/>
    <w:rsid w:val="00027407"/>
    <w:rsid w:val="00027696"/>
    <w:rsid w:val="00027809"/>
    <w:rsid w:val="000279EC"/>
    <w:rsid w:val="0003095B"/>
    <w:rsid w:val="000349C6"/>
    <w:rsid w:val="00034C20"/>
    <w:rsid w:val="00036D23"/>
    <w:rsid w:val="00037D0F"/>
    <w:rsid w:val="00040C33"/>
    <w:rsid w:val="00040DC3"/>
    <w:rsid w:val="000428FC"/>
    <w:rsid w:val="00043DF1"/>
    <w:rsid w:val="00045497"/>
    <w:rsid w:val="000465B7"/>
    <w:rsid w:val="00046E08"/>
    <w:rsid w:val="000479DB"/>
    <w:rsid w:val="000503E2"/>
    <w:rsid w:val="000512AE"/>
    <w:rsid w:val="000517E2"/>
    <w:rsid w:val="00052490"/>
    <w:rsid w:val="00052D3A"/>
    <w:rsid w:val="000537EB"/>
    <w:rsid w:val="00053A2B"/>
    <w:rsid w:val="0005404B"/>
    <w:rsid w:val="00055182"/>
    <w:rsid w:val="00056A68"/>
    <w:rsid w:val="00057763"/>
    <w:rsid w:val="00061CBE"/>
    <w:rsid w:val="000623FA"/>
    <w:rsid w:val="0006326A"/>
    <w:rsid w:val="00063AD0"/>
    <w:rsid w:val="00064393"/>
    <w:rsid w:val="00065880"/>
    <w:rsid w:val="00065A72"/>
    <w:rsid w:val="000673CC"/>
    <w:rsid w:val="00067A6F"/>
    <w:rsid w:val="0007006F"/>
    <w:rsid w:val="00071A72"/>
    <w:rsid w:val="00071F45"/>
    <w:rsid w:val="00072DEC"/>
    <w:rsid w:val="0007461C"/>
    <w:rsid w:val="00076021"/>
    <w:rsid w:val="0007772E"/>
    <w:rsid w:val="0007798A"/>
    <w:rsid w:val="00077C22"/>
    <w:rsid w:val="00080C2D"/>
    <w:rsid w:val="00080CC0"/>
    <w:rsid w:val="00084CBB"/>
    <w:rsid w:val="00085E54"/>
    <w:rsid w:val="00087FC0"/>
    <w:rsid w:val="00090063"/>
    <w:rsid w:val="0009183C"/>
    <w:rsid w:val="00091CA9"/>
    <w:rsid w:val="0009211A"/>
    <w:rsid w:val="000921A7"/>
    <w:rsid w:val="00093ED7"/>
    <w:rsid w:val="000962FC"/>
    <w:rsid w:val="000A0428"/>
    <w:rsid w:val="000A0BAD"/>
    <w:rsid w:val="000A192B"/>
    <w:rsid w:val="000A1FBF"/>
    <w:rsid w:val="000A3B86"/>
    <w:rsid w:val="000A4375"/>
    <w:rsid w:val="000A467D"/>
    <w:rsid w:val="000A4DC1"/>
    <w:rsid w:val="000A5894"/>
    <w:rsid w:val="000A6E4E"/>
    <w:rsid w:val="000A72DE"/>
    <w:rsid w:val="000B04AE"/>
    <w:rsid w:val="000B0AA7"/>
    <w:rsid w:val="000B1318"/>
    <w:rsid w:val="000B1ADF"/>
    <w:rsid w:val="000B2009"/>
    <w:rsid w:val="000B2BE1"/>
    <w:rsid w:val="000B2C16"/>
    <w:rsid w:val="000B514B"/>
    <w:rsid w:val="000B5620"/>
    <w:rsid w:val="000B7D5F"/>
    <w:rsid w:val="000C1367"/>
    <w:rsid w:val="000C31CC"/>
    <w:rsid w:val="000C340A"/>
    <w:rsid w:val="000C3AB8"/>
    <w:rsid w:val="000C49CB"/>
    <w:rsid w:val="000C4A9A"/>
    <w:rsid w:val="000C544A"/>
    <w:rsid w:val="000C5F9A"/>
    <w:rsid w:val="000C7536"/>
    <w:rsid w:val="000C7B82"/>
    <w:rsid w:val="000D178C"/>
    <w:rsid w:val="000D21D9"/>
    <w:rsid w:val="000D73B6"/>
    <w:rsid w:val="000D76D3"/>
    <w:rsid w:val="000D7AA2"/>
    <w:rsid w:val="000E045F"/>
    <w:rsid w:val="000E0780"/>
    <w:rsid w:val="000E07E7"/>
    <w:rsid w:val="000E102E"/>
    <w:rsid w:val="000E1047"/>
    <w:rsid w:val="000E1AA8"/>
    <w:rsid w:val="000E2484"/>
    <w:rsid w:val="000E2C46"/>
    <w:rsid w:val="000E3446"/>
    <w:rsid w:val="000E4231"/>
    <w:rsid w:val="000E649D"/>
    <w:rsid w:val="000E72A5"/>
    <w:rsid w:val="000E7540"/>
    <w:rsid w:val="000F0D4D"/>
    <w:rsid w:val="000F1B36"/>
    <w:rsid w:val="000F33EA"/>
    <w:rsid w:val="000F4592"/>
    <w:rsid w:val="000F496E"/>
    <w:rsid w:val="000F7836"/>
    <w:rsid w:val="00101A55"/>
    <w:rsid w:val="00103A04"/>
    <w:rsid w:val="001048EB"/>
    <w:rsid w:val="00104BDB"/>
    <w:rsid w:val="00105574"/>
    <w:rsid w:val="00105D1A"/>
    <w:rsid w:val="001067A1"/>
    <w:rsid w:val="00106D5B"/>
    <w:rsid w:val="00106F9C"/>
    <w:rsid w:val="00110B3B"/>
    <w:rsid w:val="001110A5"/>
    <w:rsid w:val="0011194B"/>
    <w:rsid w:val="00111D65"/>
    <w:rsid w:val="001123F6"/>
    <w:rsid w:val="0011347B"/>
    <w:rsid w:val="0011414F"/>
    <w:rsid w:val="001144AD"/>
    <w:rsid w:val="00114966"/>
    <w:rsid w:val="00115414"/>
    <w:rsid w:val="00115AAD"/>
    <w:rsid w:val="001169CE"/>
    <w:rsid w:val="00117008"/>
    <w:rsid w:val="00117C1F"/>
    <w:rsid w:val="00120701"/>
    <w:rsid w:val="00121F01"/>
    <w:rsid w:val="00122430"/>
    <w:rsid w:val="00122B90"/>
    <w:rsid w:val="00125E60"/>
    <w:rsid w:val="00126314"/>
    <w:rsid w:val="00126B48"/>
    <w:rsid w:val="00130D25"/>
    <w:rsid w:val="00131B90"/>
    <w:rsid w:val="00132BEB"/>
    <w:rsid w:val="0013688C"/>
    <w:rsid w:val="00137A02"/>
    <w:rsid w:val="00137DD8"/>
    <w:rsid w:val="001403F0"/>
    <w:rsid w:val="001407EB"/>
    <w:rsid w:val="00140AFF"/>
    <w:rsid w:val="00140C48"/>
    <w:rsid w:val="001417A3"/>
    <w:rsid w:val="00141B7D"/>
    <w:rsid w:val="0014255C"/>
    <w:rsid w:val="00142899"/>
    <w:rsid w:val="001439B0"/>
    <w:rsid w:val="0014410F"/>
    <w:rsid w:val="00144594"/>
    <w:rsid w:val="001470A3"/>
    <w:rsid w:val="00150466"/>
    <w:rsid w:val="001507E8"/>
    <w:rsid w:val="001511D8"/>
    <w:rsid w:val="00151531"/>
    <w:rsid w:val="00151A62"/>
    <w:rsid w:val="00152541"/>
    <w:rsid w:val="00152E3A"/>
    <w:rsid w:val="00154CB3"/>
    <w:rsid w:val="00154EDC"/>
    <w:rsid w:val="00156056"/>
    <w:rsid w:val="001564D5"/>
    <w:rsid w:val="00156A80"/>
    <w:rsid w:val="001613E3"/>
    <w:rsid w:val="00161D1A"/>
    <w:rsid w:val="001624A1"/>
    <w:rsid w:val="00162D40"/>
    <w:rsid w:val="00163D03"/>
    <w:rsid w:val="00163F77"/>
    <w:rsid w:val="00164AF4"/>
    <w:rsid w:val="001651BD"/>
    <w:rsid w:val="00166F1D"/>
    <w:rsid w:val="00167353"/>
    <w:rsid w:val="001674CB"/>
    <w:rsid w:val="0017223A"/>
    <w:rsid w:val="001724DC"/>
    <w:rsid w:val="00175F8B"/>
    <w:rsid w:val="0017644A"/>
    <w:rsid w:val="00176F08"/>
    <w:rsid w:val="00177974"/>
    <w:rsid w:val="0018021F"/>
    <w:rsid w:val="001803A6"/>
    <w:rsid w:val="00180573"/>
    <w:rsid w:val="001809DE"/>
    <w:rsid w:val="00180B2D"/>
    <w:rsid w:val="00180CED"/>
    <w:rsid w:val="00180FEA"/>
    <w:rsid w:val="00181028"/>
    <w:rsid w:val="00181C2F"/>
    <w:rsid w:val="00181F7F"/>
    <w:rsid w:val="00182610"/>
    <w:rsid w:val="00184150"/>
    <w:rsid w:val="00184899"/>
    <w:rsid w:val="00185CC7"/>
    <w:rsid w:val="00186A3A"/>
    <w:rsid w:val="00186FA5"/>
    <w:rsid w:val="0019042E"/>
    <w:rsid w:val="00190A33"/>
    <w:rsid w:val="0019180E"/>
    <w:rsid w:val="00191B8C"/>
    <w:rsid w:val="00192189"/>
    <w:rsid w:val="00192486"/>
    <w:rsid w:val="00192D28"/>
    <w:rsid w:val="001931AB"/>
    <w:rsid w:val="00193957"/>
    <w:rsid w:val="00194052"/>
    <w:rsid w:val="00194738"/>
    <w:rsid w:val="00196553"/>
    <w:rsid w:val="001A0449"/>
    <w:rsid w:val="001A0784"/>
    <w:rsid w:val="001A14B7"/>
    <w:rsid w:val="001A1582"/>
    <w:rsid w:val="001A15B4"/>
    <w:rsid w:val="001A4633"/>
    <w:rsid w:val="001A5813"/>
    <w:rsid w:val="001A593F"/>
    <w:rsid w:val="001A6DB6"/>
    <w:rsid w:val="001A7404"/>
    <w:rsid w:val="001A745F"/>
    <w:rsid w:val="001A78B4"/>
    <w:rsid w:val="001A7EA3"/>
    <w:rsid w:val="001B01AA"/>
    <w:rsid w:val="001B165C"/>
    <w:rsid w:val="001B1966"/>
    <w:rsid w:val="001B251C"/>
    <w:rsid w:val="001B2783"/>
    <w:rsid w:val="001B398C"/>
    <w:rsid w:val="001B3D57"/>
    <w:rsid w:val="001B4722"/>
    <w:rsid w:val="001B4C25"/>
    <w:rsid w:val="001B573F"/>
    <w:rsid w:val="001B65B8"/>
    <w:rsid w:val="001B6978"/>
    <w:rsid w:val="001B6BBE"/>
    <w:rsid w:val="001B6F39"/>
    <w:rsid w:val="001B75C0"/>
    <w:rsid w:val="001B798D"/>
    <w:rsid w:val="001C1756"/>
    <w:rsid w:val="001C1A01"/>
    <w:rsid w:val="001C20DA"/>
    <w:rsid w:val="001C22A6"/>
    <w:rsid w:val="001C3C91"/>
    <w:rsid w:val="001C40E1"/>
    <w:rsid w:val="001C4195"/>
    <w:rsid w:val="001C48F1"/>
    <w:rsid w:val="001C4D0F"/>
    <w:rsid w:val="001C69E6"/>
    <w:rsid w:val="001D10AA"/>
    <w:rsid w:val="001D1A31"/>
    <w:rsid w:val="001D1FBF"/>
    <w:rsid w:val="001D2AE0"/>
    <w:rsid w:val="001D2BD0"/>
    <w:rsid w:val="001D33BB"/>
    <w:rsid w:val="001D4BAB"/>
    <w:rsid w:val="001D4C09"/>
    <w:rsid w:val="001D6799"/>
    <w:rsid w:val="001D70AC"/>
    <w:rsid w:val="001D727F"/>
    <w:rsid w:val="001E0A2E"/>
    <w:rsid w:val="001E24B9"/>
    <w:rsid w:val="001E2A8E"/>
    <w:rsid w:val="001E6375"/>
    <w:rsid w:val="001E6FBB"/>
    <w:rsid w:val="001E72DE"/>
    <w:rsid w:val="001E76C1"/>
    <w:rsid w:val="001E7A84"/>
    <w:rsid w:val="001E7B82"/>
    <w:rsid w:val="001E7C79"/>
    <w:rsid w:val="001E7E9D"/>
    <w:rsid w:val="001F06C4"/>
    <w:rsid w:val="001F144B"/>
    <w:rsid w:val="001F1B2A"/>
    <w:rsid w:val="001F32F2"/>
    <w:rsid w:val="001F5174"/>
    <w:rsid w:val="001F7F97"/>
    <w:rsid w:val="00200080"/>
    <w:rsid w:val="00200657"/>
    <w:rsid w:val="002008BA"/>
    <w:rsid w:val="00200E5F"/>
    <w:rsid w:val="00201B4B"/>
    <w:rsid w:val="0020389A"/>
    <w:rsid w:val="00203A8B"/>
    <w:rsid w:val="00203C00"/>
    <w:rsid w:val="002040A9"/>
    <w:rsid w:val="00204FB0"/>
    <w:rsid w:val="00205A57"/>
    <w:rsid w:val="00207D5A"/>
    <w:rsid w:val="00210F7B"/>
    <w:rsid w:val="002117C2"/>
    <w:rsid w:val="00211C09"/>
    <w:rsid w:val="00212C1F"/>
    <w:rsid w:val="0021368D"/>
    <w:rsid w:val="002140F6"/>
    <w:rsid w:val="00215B15"/>
    <w:rsid w:val="00215B29"/>
    <w:rsid w:val="00215D56"/>
    <w:rsid w:val="00215E71"/>
    <w:rsid w:val="0022171F"/>
    <w:rsid w:val="00221CD7"/>
    <w:rsid w:val="00223637"/>
    <w:rsid w:val="00223976"/>
    <w:rsid w:val="00226497"/>
    <w:rsid w:val="00226863"/>
    <w:rsid w:val="002279A9"/>
    <w:rsid w:val="002301B7"/>
    <w:rsid w:val="00231809"/>
    <w:rsid w:val="00231D0E"/>
    <w:rsid w:val="002331D3"/>
    <w:rsid w:val="002337BC"/>
    <w:rsid w:val="0023476C"/>
    <w:rsid w:val="00234831"/>
    <w:rsid w:val="00236731"/>
    <w:rsid w:val="00236A5E"/>
    <w:rsid w:val="00236ACC"/>
    <w:rsid w:val="002372C2"/>
    <w:rsid w:val="0023744B"/>
    <w:rsid w:val="002404A2"/>
    <w:rsid w:val="00240650"/>
    <w:rsid w:val="00241029"/>
    <w:rsid w:val="00241745"/>
    <w:rsid w:val="00241F56"/>
    <w:rsid w:val="00242960"/>
    <w:rsid w:val="00242BDC"/>
    <w:rsid w:val="00243128"/>
    <w:rsid w:val="0024318C"/>
    <w:rsid w:val="002431CE"/>
    <w:rsid w:val="00243385"/>
    <w:rsid w:val="00247128"/>
    <w:rsid w:val="00250962"/>
    <w:rsid w:val="00251D08"/>
    <w:rsid w:val="00251D1A"/>
    <w:rsid w:val="00252177"/>
    <w:rsid w:val="00252C69"/>
    <w:rsid w:val="00257CCC"/>
    <w:rsid w:val="00260677"/>
    <w:rsid w:val="00260E3D"/>
    <w:rsid w:val="00260EF6"/>
    <w:rsid w:val="00260F3A"/>
    <w:rsid w:val="00263304"/>
    <w:rsid w:val="0026335B"/>
    <w:rsid w:val="00263EED"/>
    <w:rsid w:val="00264D04"/>
    <w:rsid w:val="00265111"/>
    <w:rsid w:val="00266907"/>
    <w:rsid w:val="00266C56"/>
    <w:rsid w:val="00266D8E"/>
    <w:rsid w:val="0027157C"/>
    <w:rsid w:val="0027174D"/>
    <w:rsid w:val="002738D0"/>
    <w:rsid w:val="00274083"/>
    <w:rsid w:val="00274108"/>
    <w:rsid w:val="00274C0E"/>
    <w:rsid w:val="00275060"/>
    <w:rsid w:val="00275430"/>
    <w:rsid w:val="00275B3B"/>
    <w:rsid w:val="00276BAC"/>
    <w:rsid w:val="00277E43"/>
    <w:rsid w:val="00281694"/>
    <w:rsid w:val="00283D75"/>
    <w:rsid w:val="002865A1"/>
    <w:rsid w:val="0028760B"/>
    <w:rsid w:val="00287C16"/>
    <w:rsid w:val="00291D51"/>
    <w:rsid w:val="0029215B"/>
    <w:rsid w:val="002931F3"/>
    <w:rsid w:val="0029323A"/>
    <w:rsid w:val="002959EC"/>
    <w:rsid w:val="00296304"/>
    <w:rsid w:val="002A05F0"/>
    <w:rsid w:val="002A100E"/>
    <w:rsid w:val="002A1F09"/>
    <w:rsid w:val="002A51E7"/>
    <w:rsid w:val="002A64ED"/>
    <w:rsid w:val="002A6A55"/>
    <w:rsid w:val="002A7061"/>
    <w:rsid w:val="002A7F63"/>
    <w:rsid w:val="002B0AAD"/>
    <w:rsid w:val="002B17F2"/>
    <w:rsid w:val="002B17FC"/>
    <w:rsid w:val="002B1A4A"/>
    <w:rsid w:val="002B3053"/>
    <w:rsid w:val="002B3184"/>
    <w:rsid w:val="002B3806"/>
    <w:rsid w:val="002B3BE6"/>
    <w:rsid w:val="002B3E32"/>
    <w:rsid w:val="002B4F34"/>
    <w:rsid w:val="002B66D2"/>
    <w:rsid w:val="002C0390"/>
    <w:rsid w:val="002C2A10"/>
    <w:rsid w:val="002C3340"/>
    <w:rsid w:val="002C6081"/>
    <w:rsid w:val="002C6910"/>
    <w:rsid w:val="002C6DA1"/>
    <w:rsid w:val="002C7811"/>
    <w:rsid w:val="002D0C97"/>
    <w:rsid w:val="002D231F"/>
    <w:rsid w:val="002D39E1"/>
    <w:rsid w:val="002D3A0C"/>
    <w:rsid w:val="002D47D4"/>
    <w:rsid w:val="002D4ABE"/>
    <w:rsid w:val="002D5370"/>
    <w:rsid w:val="002D6C62"/>
    <w:rsid w:val="002D6CD8"/>
    <w:rsid w:val="002D7CD8"/>
    <w:rsid w:val="002E0406"/>
    <w:rsid w:val="002E0AF6"/>
    <w:rsid w:val="002E32F6"/>
    <w:rsid w:val="002E3C4E"/>
    <w:rsid w:val="002E4678"/>
    <w:rsid w:val="002E6295"/>
    <w:rsid w:val="002E6A74"/>
    <w:rsid w:val="002E7B2E"/>
    <w:rsid w:val="002F1609"/>
    <w:rsid w:val="002F1F47"/>
    <w:rsid w:val="002F26A1"/>
    <w:rsid w:val="002F2F57"/>
    <w:rsid w:val="002F3220"/>
    <w:rsid w:val="002F4706"/>
    <w:rsid w:val="002F6166"/>
    <w:rsid w:val="00300E4A"/>
    <w:rsid w:val="00301021"/>
    <w:rsid w:val="003011FA"/>
    <w:rsid w:val="003023B9"/>
    <w:rsid w:val="003038AF"/>
    <w:rsid w:val="00304521"/>
    <w:rsid w:val="00305A22"/>
    <w:rsid w:val="00306051"/>
    <w:rsid w:val="00306422"/>
    <w:rsid w:val="00306617"/>
    <w:rsid w:val="00306C8C"/>
    <w:rsid w:val="003075BD"/>
    <w:rsid w:val="00307786"/>
    <w:rsid w:val="00307A47"/>
    <w:rsid w:val="003144A5"/>
    <w:rsid w:val="00314A02"/>
    <w:rsid w:val="0031629C"/>
    <w:rsid w:val="003203CB"/>
    <w:rsid w:val="003217C4"/>
    <w:rsid w:val="003222B9"/>
    <w:rsid w:val="00322415"/>
    <w:rsid w:val="00324C76"/>
    <w:rsid w:val="00326983"/>
    <w:rsid w:val="00326FDF"/>
    <w:rsid w:val="00327C48"/>
    <w:rsid w:val="00327CCB"/>
    <w:rsid w:val="0033159B"/>
    <w:rsid w:val="00331689"/>
    <w:rsid w:val="00332FAB"/>
    <w:rsid w:val="0033329C"/>
    <w:rsid w:val="003363B5"/>
    <w:rsid w:val="00337006"/>
    <w:rsid w:val="003373EB"/>
    <w:rsid w:val="00337B7F"/>
    <w:rsid w:val="00340AC2"/>
    <w:rsid w:val="003417AD"/>
    <w:rsid w:val="00341B2C"/>
    <w:rsid w:val="00343A4F"/>
    <w:rsid w:val="00344180"/>
    <w:rsid w:val="00344B66"/>
    <w:rsid w:val="00344F3C"/>
    <w:rsid w:val="0034738A"/>
    <w:rsid w:val="003479CC"/>
    <w:rsid w:val="0035028A"/>
    <w:rsid w:val="00351015"/>
    <w:rsid w:val="00351284"/>
    <w:rsid w:val="00352F39"/>
    <w:rsid w:val="00354587"/>
    <w:rsid w:val="0035574F"/>
    <w:rsid w:val="00360CA4"/>
    <w:rsid w:val="0036131E"/>
    <w:rsid w:val="00362792"/>
    <w:rsid w:val="00362CB3"/>
    <w:rsid w:val="003640B5"/>
    <w:rsid w:val="0036477A"/>
    <w:rsid w:val="00364F30"/>
    <w:rsid w:val="003653D9"/>
    <w:rsid w:val="00366526"/>
    <w:rsid w:val="00366E17"/>
    <w:rsid w:val="00367926"/>
    <w:rsid w:val="00370113"/>
    <w:rsid w:val="003710ED"/>
    <w:rsid w:val="0037133B"/>
    <w:rsid w:val="003716F3"/>
    <w:rsid w:val="00371DC4"/>
    <w:rsid w:val="00374BF2"/>
    <w:rsid w:val="00374E30"/>
    <w:rsid w:val="00374F3D"/>
    <w:rsid w:val="00375253"/>
    <w:rsid w:val="003755D8"/>
    <w:rsid w:val="00375DAF"/>
    <w:rsid w:val="00375DBE"/>
    <w:rsid w:val="00376756"/>
    <w:rsid w:val="00377B99"/>
    <w:rsid w:val="00380B6D"/>
    <w:rsid w:val="00383108"/>
    <w:rsid w:val="00383A0C"/>
    <w:rsid w:val="00384A15"/>
    <w:rsid w:val="00385486"/>
    <w:rsid w:val="00386634"/>
    <w:rsid w:val="00386C78"/>
    <w:rsid w:val="003876DC"/>
    <w:rsid w:val="00390C61"/>
    <w:rsid w:val="0039342E"/>
    <w:rsid w:val="0039378C"/>
    <w:rsid w:val="0039381A"/>
    <w:rsid w:val="003945EE"/>
    <w:rsid w:val="00394925"/>
    <w:rsid w:val="003953C8"/>
    <w:rsid w:val="00395CEA"/>
    <w:rsid w:val="003960C2"/>
    <w:rsid w:val="00396422"/>
    <w:rsid w:val="00397396"/>
    <w:rsid w:val="00397B16"/>
    <w:rsid w:val="00397E68"/>
    <w:rsid w:val="003A0042"/>
    <w:rsid w:val="003A15D8"/>
    <w:rsid w:val="003A3ED4"/>
    <w:rsid w:val="003A4FC8"/>
    <w:rsid w:val="003A503E"/>
    <w:rsid w:val="003A6354"/>
    <w:rsid w:val="003A6401"/>
    <w:rsid w:val="003A764A"/>
    <w:rsid w:val="003A7CEB"/>
    <w:rsid w:val="003B16FB"/>
    <w:rsid w:val="003B45E9"/>
    <w:rsid w:val="003B50C9"/>
    <w:rsid w:val="003B514C"/>
    <w:rsid w:val="003B59E1"/>
    <w:rsid w:val="003C0FD7"/>
    <w:rsid w:val="003C12FC"/>
    <w:rsid w:val="003C1B11"/>
    <w:rsid w:val="003C21E6"/>
    <w:rsid w:val="003C2C86"/>
    <w:rsid w:val="003C5B90"/>
    <w:rsid w:val="003C65D6"/>
    <w:rsid w:val="003C77DB"/>
    <w:rsid w:val="003C791D"/>
    <w:rsid w:val="003D176A"/>
    <w:rsid w:val="003D1785"/>
    <w:rsid w:val="003D2902"/>
    <w:rsid w:val="003D4227"/>
    <w:rsid w:val="003D6995"/>
    <w:rsid w:val="003D6F53"/>
    <w:rsid w:val="003E0439"/>
    <w:rsid w:val="003E1B52"/>
    <w:rsid w:val="003E1E4C"/>
    <w:rsid w:val="003E1E87"/>
    <w:rsid w:val="003E21E8"/>
    <w:rsid w:val="003E3402"/>
    <w:rsid w:val="003E3583"/>
    <w:rsid w:val="003E36E3"/>
    <w:rsid w:val="003E3CE6"/>
    <w:rsid w:val="003E422D"/>
    <w:rsid w:val="003E44AE"/>
    <w:rsid w:val="003E4B0A"/>
    <w:rsid w:val="003E5648"/>
    <w:rsid w:val="003E6B5B"/>
    <w:rsid w:val="003E7851"/>
    <w:rsid w:val="003F0AA3"/>
    <w:rsid w:val="003F10C6"/>
    <w:rsid w:val="003F149B"/>
    <w:rsid w:val="003F1878"/>
    <w:rsid w:val="003F2ADB"/>
    <w:rsid w:val="003F784F"/>
    <w:rsid w:val="003F7A6B"/>
    <w:rsid w:val="003F7DA5"/>
    <w:rsid w:val="003F7F3E"/>
    <w:rsid w:val="00402EBC"/>
    <w:rsid w:val="0040321B"/>
    <w:rsid w:val="00403FAC"/>
    <w:rsid w:val="004048AE"/>
    <w:rsid w:val="00405757"/>
    <w:rsid w:val="00405E8A"/>
    <w:rsid w:val="0040662B"/>
    <w:rsid w:val="00411581"/>
    <w:rsid w:val="004126EA"/>
    <w:rsid w:val="00413D7B"/>
    <w:rsid w:val="004144E3"/>
    <w:rsid w:val="0041476A"/>
    <w:rsid w:val="00415B33"/>
    <w:rsid w:val="00415FD7"/>
    <w:rsid w:val="004166B3"/>
    <w:rsid w:val="00417580"/>
    <w:rsid w:val="00417877"/>
    <w:rsid w:val="00417A90"/>
    <w:rsid w:val="00420BBE"/>
    <w:rsid w:val="00420D20"/>
    <w:rsid w:val="0042221B"/>
    <w:rsid w:val="00422399"/>
    <w:rsid w:val="004237E4"/>
    <w:rsid w:val="00423B52"/>
    <w:rsid w:val="00423DC9"/>
    <w:rsid w:val="00424996"/>
    <w:rsid w:val="00424F36"/>
    <w:rsid w:val="0042579F"/>
    <w:rsid w:val="00426285"/>
    <w:rsid w:val="00426719"/>
    <w:rsid w:val="00427146"/>
    <w:rsid w:val="00427250"/>
    <w:rsid w:val="00427CF4"/>
    <w:rsid w:val="00430919"/>
    <w:rsid w:val="004310EF"/>
    <w:rsid w:val="0043276A"/>
    <w:rsid w:val="004332BA"/>
    <w:rsid w:val="004336A6"/>
    <w:rsid w:val="004339B2"/>
    <w:rsid w:val="00433ACE"/>
    <w:rsid w:val="00434C80"/>
    <w:rsid w:val="00435056"/>
    <w:rsid w:val="00435FA4"/>
    <w:rsid w:val="0043679B"/>
    <w:rsid w:val="00436A72"/>
    <w:rsid w:val="00437126"/>
    <w:rsid w:val="00437995"/>
    <w:rsid w:val="00440006"/>
    <w:rsid w:val="00440A05"/>
    <w:rsid w:val="00441713"/>
    <w:rsid w:val="00441EE7"/>
    <w:rsid w:val="00442B77"/>
    <w:rsid w:val="0044407D"/>
    <w:rsid w:val="004444FC"/>
    <w:rsid w:val="00444B11"/>
    <w:rsid w:val="00444BB0"/>
    <w:rsid w:val="00445AF9"/>
    <w:rsid w:val="00445D97"/>
    <w:rsid w:val="00445FEF"/>
    <w:rsid w:val="00446B9F"/>
    <w:rsid w:val="00450398"/>
    <w:rsid w:val="0045134E"/>
    <w:rsid w:val="00451EA8"/>
    <w:rsid w:val="00452B82"/>
    <w:rsid w:val="00452F9D"/>
    <w:rsid w:val="00454490"/>
    <w:rsid w:val="00456151"/>
    <w:rsid w:val="004562D8"/>
    <w:rsid w:val="0045640E"/>
    <w:rsid w:val="00456E1B"/>
    <w:rsid w:val="00456E4D"/>
    <w:rsid w:val="00457F1E"/>
    <w:rsid w:val="004604F7"/>
    <w:rsid w:val="004605D2"/>
    <w:rsid w:val="00460B34"/>
    <w:rsid w:val="00461C32"/>
    <w:rsid w:val="00462236"/>
    <w:rsid w:val="00462F16"/>
    <w:rsid w:val="004647FB"/>
    <w:rsid w:val="004648AF"/>
    <w:rsid w:val="004648EA"/>
    <w:rsid w:val="00467277"/>
    <w:rsid w:val="00467D29"/>
    <w:rsid w:val="00467FAB"/>
    <w:rsid w:val="00470A42"/>
    <w:rsid w:val="00471762"/>
    <w:rsid w:val="00473041"/>
    <w:rsid w:val="00473F7B"/>
    <w:rsid w:val="00474D8B"/>
    <w:rsid w:val="004754B8"/>
    <w:rsid w:val="00476FD2"/>
    <w:rsid w:val="004771DC"/>
    <w:rsid w:val="00477880"/>
    <w:rsid w:val="00481331"/>
    <w:rsid w:val="004816C5"/>
    <w:rsid w:val="00481866"/>
    <w:rsid w:val="00481A79"/>
    <w:rsid w:val="00483A8B"/>
    <w:rsid w:val="004855D7"/>
    <w:rsid w:val="00485EAF"/>
    <w:rsid w:val="00486235"/>
    <w:rsid w:val="0048667E"/>
    <w:rsid w:val="00486E6A"/>
    <w:rsid w:val="004900D7"/>
    <w:rsid w:val="00491320"/>
    <w:rsid w:val="004917D3"/>
    <w:rsid w:val="00491DCD"/>
    <w:rsid w:val="0049289E"/>
    <w:rsid w:val="00492AD9"/>
    <w:rsid w:val="004945BE"/>
    <w:rsid w:val="00494CCA"/>
    <w:rsid w:val="00495161"/>
    <w:rsid w:val="00495A61"/>
    <w:rsid w:val="0049627A"/>
    <w:rsid w:val="004962B4"/>
    <w:rsid w:val="00496B3F"/>
    <w:rsid w:val="00496E5C"/>
    <w:rsid w:val="00497319"/>
    <w:rsid w:val="004A0BD6"/>
    <w:rsid w:val="004A33FE"/>
    <w:rsid w:val="004A348B"/>
    <w:rsid w:val="004A38A6"/>
    <w:rsid w:val="004A524D"/>
    <w:rsid w:val="004A60BD"/>
    <w:rsid w:val="004A66DD"/>
    <w:rsid w:val="004A7337"/>
    <w:rsid w:val="004B241E"/>
    <w:rsid w:val="004B2E68"/>
    <w:rsid w:val="004B3A80"/>
    <w:rsid w:val="004B5080"/>
    <w:rsid w:val="004B6C4C"/>
    <w:rsid w:val="004B7686"/>
    <w:rsid w:val="004B7935"/>
    <w:rsid w:val="004B7A45"/>
    <w:rsid w:val="004C015F"/>
    <w:rsid w:val="004C18E9"/>
    <w:rsid w:val="004C22A7"/>
    <w:rsid w:val="004C410B"/>
    <w:rsid w:val="004C47FD"/>
    <w:rsid w:val="004C5CC5"/>
    <w:rsid w:val="004C659B"/>
    <w:rsid w:val="004C6B49"/>
    <w:rsid w:val="004D0A38"/>
    <w:rsid w:val="004D17C3"/>
    <w:rsid w:val="004D26DE"/>
    <w:rsid w:val="004D2B4C"/>
    <w:rsid w:val="004D42B6"/>
    <w:rsid w:val="004D445F"/>
    <w:rsid w:val="004D53EF"/>
    <w:rsid w:val="004D61F3"/>
    <w:rsid w:val="004D699B"/>
    <w:rsid w:val="004D7A2F"/>
    <w:rsid w:val="004E0226"/>
    <w:rsid w:val="004E0FA6"/>
    <w:rsid w:val="004E175E"/>
    <w:rsid w:val="004E367D"/>
    <w:rsid w:val="004E384E"/>
    <w:rsid w:val="004E3961"/>
    <w:rsid w:val="004E3B55"/>
    <w:rsid w:val="004E45A4"/>
    <w:rsid w:val="004E4EE3"/>
    <w:rsid w:val="004E6B98"/>
    <w:rsid w:val="004E7478"/>
    <w:rsid w:val="004E7488"/>
    <w:rsid w:val="004E7754"/>
    <w:rsid w:val="004F1008"/>
    <w:rsid w:val="004F1377"/>
    <w:rsid w:val="004F1910"/>
    <w:rsid w:val="004F20BB"/>
    <w:rsid w:val="004F229C"/>
    <w:rsid w:val="004F28ED"/>
    <w:rsid w:val="004F2C9D"/>
    <w:rsid w:val="004F5765"/>
    <w:rsid w:val="004F7FE1"/>
    <w:rsid w:val="005007DF"/>
    <w:rsid w:val="00500B6A"/>
    <w:rsid w:val="005050B7"/>
    <w:rsid w:val="00505D19"/>
    <w:rsid w:val="00506CD5"/>
    <w:rsid w:val="0050792C"/>
    <w:rsid w:val="00507D8F"/>
    <w:rsid w:val="00510ED9"/>
    <w:rsid w:val="00511C35"/>
    <w:rsid w:val="00512905"/>
    <w:rsid w:val="00513155"/>
    <w:rsid w:val="005137D7"/>
    <w:rsid w:val="00513962"/>
    <w:rsid w:val="00513C7E"/>
    <w:rsid w:val="00514344"/>
    <w:rsid w:val="0051487D"/>
    <w:rsid w:val="00514E53"/>
    <w:rsid w:val="00517563"/>
    <w:rsid w:val="0052060C"/>
    <w:rsid w:val="00522B7C"/>
    <w:rsid w:val="00523964"/>
    <w:rsid w:val="00523973"/>
    <w:rsid w:val="0052419A"/>
    <w:rsid w:val="00524912"/>
    <w:rsid w:val="00525C20"/>
    <w:rsid w:val="0052683D"/>
    <w:rsid w:val="00527418"/>
    <w:rsid w:val="005277FC"/>
    <w:rsid w:val="005305E4"/>
    <w:rsid w:val="00530EBB"/>
    <w:rsid w:val="005310B5"/>
    <w:rsid w:val="0053148D"/>
    <w:rsid w:val="005325C0"/>
    <w:rsid w:val="00534138"/>
    <w:rsid w:val="00535173"/>
    <w:rsid w:val="00536379"/>
    <w:rsid w:val="00536B60"/>
    <w:rsid w:val="00537FD1"/>
    <w:rsid w:val="00540910"/>
    <w:rsid w:val="005411E8"/>
    <w:rsid w:val="0054142F"/>
    <w:rsid w:val="00541F98"/>
    <w:rsid w:val="00543452"/>
    <w:rsid w:val="00545031"/>
    <w:rsid w:val="00546733"/>
    <w:rsid w:val="005471C6"/>
    <w:rsid w:val="005525E2"/>
    <w:rsid w:val="00552D05"/>
    <w:rsid w:val="00553563"/>
    <w:rsid w:val="00556BE8"/>
    <w:rsid w:val="00557BFF"/>
    <w:rsid w:val="0056054C"/>
    <w:rsid w:val="005616BA"/>
    <w:rsid w:val="005618A7"/>
    <w:rsid w:val="00562C78"/>
    <w:rsid w:val="0056305F"/>
    <w:rsid w:val="00563115"/>
    <w:rsid w:val="00563647"/>
    <w:rsid w:val="00564C22"/>
    <w:rsid w:val="0056538E"/>
    <w:rsid w:val="00565C7D"/>
    <w:rsid w:val="0057055D"/>
    <w:rsid w:val="0057087B"/>
    <w:rsid w:val="00570946"/>
    <w:rsid w:val="00571131"/>
    <w:rsid w:val="005726D2"/>
    <w:rsid w:val="0057276A"/>
    <w:rsid w:val="00572CC4"/>
    <w:rsid w:val="00573900"/>
    <w:rsid w:val="00574301"/>
    <w:rsid w:val="0057454B"/>
    <w:rsid w:val="005750C7"/>
    <w:rsid w:val="00575F43"/>
    <w:rsid w:val="00576099"/>
    <w:rsid w:val="00577F42"/>
    <w:rsid w:val="00580EFC"/>
    <w:rsid w:val="005826E1"/>
    <w:rsid w:val="00582F55"/>
    <w:rsid w:val="005837AF"/>
    <w:rsid w:val="00583F60"/>
    <w:rsid w:val="00584613"/>
    <w:rsid w:val="00585386"/>
    <w:rsid w:val="005861E4"/>
    <w:rsid w:val="005864B4"/>
    <w:rsid w:val="005870FD"/>
    <w:rsid w:val="00587DCE"/>
    <w:rsid w:val="00590758"/>
    <w:rsid w:val="00592BC6"/>
    <w:rsid w:val="00592F02"/>
    <w:rsid w:val="00592F6E"/>
    <w:rsid w:val="0059370F"/>
    <w:rsid w:val="00593B13"/>
    <w:rsid w:val="00594071"/>
    <w:rsid w:val="00595384"/>
    <w:rsid w:val="005953BE"/>
    <w:rsid w:val="0059541D"/>
    <w:rsid w:val="00595531"/>
    <w:rsid w:val="00595C55"/>
    <w:rsid w:val="00596C80"/>
    <w:rsid w:val="005972C1"/>
    <w:rsid w:val="0059791E"/>
    <w:rsid w:val="005A2590"/>
    <w:rsid w:val="005A26DE"/>
    <w:rsid w:val="005A28D2"/>
    <w:rsid w:val="005A359D"/>
    <w:rsid w:val="005A434B"/>
    <w:rsid w:val="005A4909"/>
    <w:rsid w:val="005A49C7"/>
    <w:rsid w:val="005A6C78"/>
    <w:rsid w:val="005A70A6"/>
    <w:rsid w:val="005B155F"/>
    <w:rsid w:val="005B25CC"/>
    <w:rsid w:val="005B2735"/>
    <w:rsid w:val="005B39D9"/>
    <w:rsid w:val="005B4406"/>
    <w:rsid w:val="005B459E"/>
    <w:rsid w:val="005B4C1E"/>
    <w:rsid w:val="005B556F"/>
    <w:rsid w:val="005B6C50"/>
    <w:rsid w:val="005B7F00"/>
    <w:rsid w:val="005C154E"/>
    <w:rsid w:val="005C16E9"/>
    <w:rsid w:val="005C2AAA"/>
    <w:rsid w:val="005C3135"/>
    <w:rsid w:val="005C38B0"/>
    <w:rsid w:val="005C4DC2"/>
    <w:rsid w:val="005C5E06"/>
    <w:rsid w:val="005C6FC8"/>
    <w:rsid w:val="005C7CCF"/>
    <w:rsid w:val="005D0AC2"/>
    <w:rsid w:val="005D0D78"/>
    <w:rsid w:val="005D1E1C"/>
    <w:rsid w:val="005D1F38"/>
    <w:rsid w:val="005D2FE6"/>
    <w:rsid w:val="005D340D"/>
    <w:rsid w:val="005D44D0"/>
    <w:rsid w:val="005D538F"/>
    <w:rsid w:val="005D6A3A"/>
    <w:rsid w:val="005D6BCA"/>
    <w:rsid w:val="005D73F9"/>
    <w:rsid w:val="005D7F0C"/>
    <w:rsid w:val="005E1793"/>
    <w:rsid w:val="005E19F3"/>
    <w:rsid w:val="005E1AA6"/>
    <w:rsid w:val="005E2329"/>
    <w:rsid w:val="005E2903"/>
    <w:rsid w:val="005E35FE"/>
    <w:rsid w:val="005E3E02"/>
    <w:rsid w:val="005E407B"/>
    <w:rsid w:val="005E4A57"/>
    <w:rsid w:val="005E4E76"/>
    <w:rsid w:val="005E4F2E"/>
    <w:rsid w:val="005E51DF"/>
    <w:rsid w:val="005E6ED4"/>
    <w:rsid w:val="005E70B8"/>
    <w:rsid w:val="005E75CD"/>
    <w:rsid w:val="005F1473"/>
    <w:rsid w:val="005F2095"/>
    <w:rsid w:val="005F3F07"/>
    <w:rsid w:val="005F4583"/>
    <w:rsid w:val="005F65BD"/>
    <w:rsid w:val="005F6A14"/>
    <w:rsid w:val="005F712F"/>
    <w:rsid w:val="005F7ADF"/>
    <w:rsid w:val="006005D1"/>
    <w:rsid w:val="006010B2"/>
    <w:rsid w:val="00601DC0"/>
    <w:rsid w:val="00601DF9"/>
    <w:rsid w:val="00602916"/>
    <w:rsid w:val="00603D96"/>
    <w:rsid w:val="0060406B"/>
    <w:rsid w:val="00604588"/>
    <w:rsid w:val="006053F9"/>
    <w:rsid w:val="00605554"/>
    <w:rsid w:val="00605F74"/>
    <w:rsid w:val="00610748"/>
    <w:rsid w:val="006114DB"/>
    <w:rsid w:val="00611D79"/>
    <w:rsid w:val="006142DB"/>
    <w:rsid w:val="00614793"/>
    <w:rsid w:val="00616D76"/>
    <w:rsid w:val="00617AD4"/>
    <w:rsid w:val="00621DE8"/>
    <w:rsid w:val="006223C4"/>
    <w:rsid w:val="006223F3"/>
    <w:rsid w:val="00622B50"/>
    <w:rsid w:val="00622E97"/>
    <w:rsid w:val="006231B7"/>
    <w:rsid w:val="0062379F"/>
    <w:rsid w:val="00623FEE"/>
    <w:rsid w:val="0062477B"/>
    <w:rsid w:val="00624C0F"/>
    <w:rsid w:val="006251F5"/>
    <w:rsid w:val="006257BA"/>
    <w:rsid w:val="00625A63"/>
    <w:rsid w:val="00627E1C"/>
    <w:rsid w:val="0063049E"/>
    <w:rsid w:val="00631DFB"/>
    <w:rsid w:val="00632073"/>
    <w:rsid w:val="00632E0C"/>
    <w:rsid w:val="006354BB"/>
    <w:rsid w:val="00636045"/>
    <w:rsid w:val="00636187"/>
    <w:rsid w:val="00637BC2"/>
    <w:rsid w:val="00641167"/>
    <w:rsid w:val="0064205F"/>
    <w:rsid w:val="00642094"/>
    <w:rsid w:val="0064296D"/>
    <w:rsid w:val="006429B3"/>
    <w:rsid w:val="0064315A"/>
    <w:rsid w:val="00644C26"/>
    <w:rsid w:val="0064516F"/>
    <w:rsid w:val="00646812"/>
    <w:rsid w:val="006472ED"/>
    <w:rsid w:val="00647C14"/>
    <w:rsid w:val="006504CF"/>
    <w:rsid w:val="00650A61"/>
    <w:rsid w:val="006551BB"/>
    <w:rsid w:val="00655702"/>
    <w:rsid w:val="00655CD9"/>
    <w:rsid w:val="00656380"/>
    <w:rsid w:val="006564C2"/>
    <w:rsid w:val="006567FF"/>
    <w:rsid w:val="00657E07"/>
    <w:rsid w:val="00661F03"/>
    <w:rsid w:val="006637E3"/>
    <w:rsid w:val="00663C13"/>
    <w:rsid w:val="00665B39"/>
    <w:rsid w:val="00666E85"/>
    <w:rsid w:val="006671F0"/>
    <w:rsid w:val="00667685"/>
    <w:rsid w:val="00670919"/>
    <w:rsid w:val="00672293"/>
    <w:rsid w:val="0067323A"/>
    <w:rsid w:val="0067406D"/>
    <w:rsid w:val="00680348"/>
    <w:rsid w:val="00681698"/>
    <w:rsid w:val="006821EC"/>
    <w:rsid w:val="00682C98"/>
    <w:rsid w:val="00684668"/>
    <w:rsid w:val="00684F96"/>
    <w:rsid w:val="00685A90"/>
    <w:rsid w:val="00685F64"/>
    <w:rsid w:val="00686CCE"/>
    <w:rsid w:val="00687918"/>
    <w:rsid w:val="00687E73"/>
    <w:rsid w:val="006914C5"/>
    <w:rsid w:val="00691D18"/>
    <w:rsid w:val="00692874"/>
    <w:rsid w:val="00692B19"/>
    <w:rsid w:val="006949AB"/>
    <w:rsid w:val="00694DD7"/>
    <w:rsid w:val="006954C3"/>
    <w:rsid w:val="00695A9A"/>
    <w:rsid w:val="006A0215"/>
    <w:rsid w:val="006A2A74"/>
    <w:rsid w:val="006A44D7"/>
    <w:rsid w:val="006A5EA5"/>
    <w:rsid w:val="006A6576"/>
    <w:rsid w:val="006A67B0"/>
    <w:rsid w:val="006B0148"/>
    <w:rsid w:val="006B1AFA"/>
    <w:rsid w:val="006B3072"/>
    <w:rsid w:val="006B3BAA"/>
    <w:rsid w:val="006B3F65"/>
    <w:rsid w:val="006B43D2"/>
    <w:rsid w:val="006B448A"/>
    <w:rsid w:val="006B5306"/>
    <w:rsid w:val="006B547F"/>
    <w:rsid w:val="006B75AA"/>
    <w:rsid w:val="006C2567"/>
    <w:rsid w:val="006C3DF3"/>
    <w:rsid w:val="006C4158"/>
    <w:rsid w:val="006C4552"/>
    <w:rsid w:val="006C55B1"/>
    <w:rsid w:val="006C5C68"/>
    <w:rsid w:val="006C7FA4"/>
    <w:rsid w:val="006D33CC"/>
    <w:rsid w:val="006D39D7"/>
    <w:rsid w:val="006D52F2"/>
    <w:rsid w:val="006D5388"/>
    <w:rsid w:val="006D5525"/>
    <w:rsid w:val="006D5692"/>
    <w:rsid w:val="006D5DA0"/>
    <w:rsid w:val="006D6460"/>
    <w:rsid w:val="006D6FCD"/>
    <w:rsid w:val="006D73EA"/>
    <w:rsid w:val="006D7EED"/>
    <w:rsid w:val="006E071F"/>
    <w:rsid w:val="006E0DBD"/>
    <w:rsid w:val="006E0EF7"/>
    <w:rsid w:val="006E11BF"/>
    <w:rsid w:val="006E130D"/>
    <w:rsid w:val="006E33AA"/>
    <w:rsid w:val="006E3705"/>
    <w:rsid w:val="006E3E87"/>
    <w:rsid w:val="006E46D5"/>
    <w:rsid w:val="006E4C13"/>
    <w:rsid w:val="006E6376"/>
    <w:rsid w:val="006E76BD"/>
    <w:rsid w:val="006F01C8"/>
    <w:rsid w:val="006F15BB"/>
    <w:rsid w:val="006F1787"/>
    <w:rsid w:val="006F18B4"/>
    <w:rsid w:val="006F392F"/>
    <w:rsid w:val="006F4A46"/>
    <w:rsid w:val="006F4B68"/>
    <w:rsid w:val="006F4D03"/>
    <w:rsid w:val="006F52C8"/>
    <w:rsid w:val="006F568E"/>
    <w:rsid w:val="006F7597"/>
    <w:rsid w:val="006F7694"/>
    <w:rsid w:val="006F794C"/>
    <w:rsid w:val="0070107B"/>
    <w:rsid w:val="007013E5"/>
    <w:rsid w:val="00702F31"/>
    <w:rsid w:val="00703868"/>
    <w:rsid w:val="00703DD2"/>
    <w:rsid w:val="00704346"/>
    <w:rsid w:val="00704911"/>
    <w:rsid w:val="00704FB3"/>
    <w:rsid w:val="007053CA"/>
    <w:rsid w:val="007053E6"/>
    <w:rsid w:val="00706A44"/>
    <w:rsid w:val="00707006"/>
    <w:rsid w:val="00707225"/>
    <w:rsid w:val="00710E37"/>
    <w:rsid w:val="007119DA"/>
    <w:rsid w:val="00711FE5"/>
    <w:rsid w:val="007120A9"/>
    <w:rsid w:val="00712948"/>
    <w:rsid w:val="00713E49"/>
    <w:rsid w:val="00714F28"/>
    <w:rsid w:val="00715D37"/>
    <w:rsid w:val="007173D2"/>
    <w:rsid w:val="00717630"/>
    <w:rsid w:val="00717D5E"/>
    <w:rsid w:val="007214DB"/>
    <w:rsid w:val="00721E38"/>
    <w:rsid w:val="007242EA"/>
    <w:rsid w:val="00725098"/>
    <w:rsid w:val="007254DA"/>
    <w:rsid w:val="007263D5"/>
    <w:rsid w:val="007267F5"/>
    <w:rsid w:val="00726DCD"/>
    <w:rsid w:val="00727543"/>
    <w:rsid w:val="00727640"/>
    <w:rsid w:val="00727EAC"/>
    <w:rsid w:val="007326E2"/>
    <w:rsid w:val="00733673"/>
    <w:rsid w:val="00733CE8"/>
    <w:rsid w:val="0073588C"/>
    <w:rsid w:val="00735E23"/>
    <w:rsid w:val="00736345"/>
    <w:rsid w:val="0073664A"/>
    <w:rsid w:val="0073750D"/>
    <w:rsid w:val="00740904"/>
    <w:rsid w:val="00740E86"/>
    <w:rsid w:val="00740EB3"/>
    <w:rsid w:val="00741314"/>
    <w:rsid w:val="00742989"/>
    <w:rsid w:val="00743DF3"/>
    <w:rsid w:val="00745BC9"/>
    <w:rsid w:val="007466C4"/>
    <w:rsid w:val="00746EFE"/>
    <w:rsid w:val="007478F3"/>
    <w:rsid w:val="00747B16"/>
    <w:rsid w:val="00747CA1"/>
    <w:rsid w:val="0075082E"/>
    <w:rsid w:val="00751006"/>
    <w:rsid w:val="00751890"/>
    <w:rsid w:val="007521B9"/>
    <w:rsid w:val="007547BE"/>
    <w:rsid w:val="00754A19"/>
    <w:rsid w:val="00754B5F"/>
    <w:rsid w:val="00755466"/>
    <w:rsid w:val="00755F0E"/>
    <w:rsid w:val="00757EF2"/>
    <w:rsid w:val="00761271"/>
    <w:rsid w:val="007615E5"/>
    <w:rsid w:val="0076275F"/>
    <w:rsid w:val="007636C9"/>
    <w:rsid w:val="00765366"/>
    <w:rsid w:val="00765EAA"/>
    <w:rsid w:val="0076678B"/>
    <w:rsid w:val="00766F4C"/>
    <w:rsid w:val="007674A3"/>
    <w:rsid w:val="00767722"/>
    <w:rsid w:val="007725E0"/>
    <w:rsid w:val="00772FAF"/>
    <w:rsid w:val="00772FF2"/>
    <w:rsid w:val="007734F7"/>
    <w:rsid w:val="00773A6D"/>
    <w:rsid w:val="0077491A"/>
    <w:rsid w:val="007756C7"/>
    <w:rsid w:val="007810A0"/>
    <w:rsid w:val="0078120F"/>
    <w:rsid w:val="00781D69"/>
    <w:rsid w:val="007820F8"/>
    <w:rsid w:val="0078245D"/>
    <w:rsid w:val="007833C4"/>
    <w:rsid w:val="00783AB3"/>
    <w:rsid w:val="007843D0"/>
    <w:rsid w:val="00784BAB"/>
    <w:rsid w:val="00786AD4"/>
    <w:rsid w:val="0078752B"/>
    <w:rsid w:val="007878F6"/>
    <w:rsid w:val="00787FE9"/>
    <w:rsid w:val="00790814"/>
    <w:rsid w:val="00790D28"/>
    <w:rsid w:val="00791193"/>
    <w:rsid w:val="00791E82"/>
    <w:rsid w:val="007934F4"/>
    <w:rsid w:val="00793DDE"/>
    <w:rsid w:val="007948C5"/>
    <w:rsid w:val="007948CB"/>
    <w:rsid w:val="00794B40"/>
    <w:rsid w:val="00794F30"/>
    <w:rsid w:val="00795DF7"/>
    <w:rsid w:val="00796393"/>
    <w:rsid w:val="00797984"/>
    <w:rsid w:val="00797FE8"/>
    <w:rsid w:val="007A0038"/>
    <w:rsid w:val="007A0A0B"/>
    <w:rsid w:val="007A0BAC"/>
    <w:rsid w:val="007A16B1"/>
    <w:rsid w:val="007A211E"/>
    <w:rsid w:val="007A2E14"/>
    <w:rsid w:val="007A2F6D"/>
    <w:rsid w:val="007A3105"/>
    <w:rsid w:val="007A3241"/>
    <w:rsid w:val="007A3842"/>
    <w:rsid w:val="007A459C"/>
    <w:rsid w:val="007A6C52"/>
    <w:rsid w:val="007A6D08"/>
    <w:rsid w:val="007B12F1"/>
    <w:rsid w:val="007B1A91"/>
    <w:rsid w:val="007B340E"/>
    <w:rsid w:val="007B4734"/>
    <w:rsid w:val="007B4D9F"/>
    <w:rsid w:val="007B636D"/>
    <w:rsid w:val="007B72FC"/>
    <w:rsid w:val="007B7C4F"/>
    <w:rsid w:val="007C0D7A"/>
    <w:rsid w:val="007C1136"/>
    <w:rsid w:val="007C153E"/>
    <w:rsid w:val="007C291F"/>
    <w:rsid w:val="007C34CD"/>
    <w:rsid w:val="007C3544"/>
    <w:rsid w:val="007C4B25"/>
    <w:rsid w:val="007C506E"/>
    <w:rsid w:val="007C5642"/>
    <w:rsid w:val="007C5645"/>
    <w:rsid w:val="007C5A14"/>
    <w:rsid w:val="007C6C70"/>
    <w:rsid w:val="007D3994"/>
    <w:rsid w:val="007D4621"/>
    <w:rsid w:val="007D4733"/>
    <w:rsid w:val="007D4C4C"/>
    <w:rsid w:val="007D4F07"/>
    <w:rsid w:val="007D69E8"/>
    <w:rsid w:val="007D7B07"/>
    <w:rsid w:val="007D7FA6"/>
    <w:rsid w:val="007E1FA0"/>
    <w:rsid w:val="007E346B"/>
    <w:rsid w:val="007E374C"/>
    <w:rsid w:val="007E3FB7"/>
    <w:rsid w:val="007E4363"/>
    <w:rsid w:val="007E5DE4"/>
    <w:rsid w:val="007E648C"/>
    <w:rsid w:val="007E7B98"/>
    <w:rsid w:val="007E7C6D"/>
    <w:rsid w:val="007E7DDD"/>
    <w:rsid w:val="007E7EEA"/>
    <w:rsid w:val="007E7FC2"/>
    <w:rsid w:val="007F063D"/>
    <w:rsid w:val="007F06A3"/>
    <w:rsid w:val="007F208E"/>
    <w:rsid w:val="007F4256"/>
    <w:rsid w:val="007F58D9"/>
    <w:rsid w:val="007F61A3"/>
    <w:rsid w:val="007F646A"/>
    <w:rsid w:val="007F6E0E"/>
    <w:rsid w:val="007F771D"/>
    <w:rsid w:val="00801829"/>
    <w:rsid w:val="00801D82"/>
    <w:rsid w:val="0080294C"/>
    <w:rsid w:val="008029A3"/>
    <w:rsid w:val="008057D1"/>
    <w:rsid w:val="00805F04"/>
    <w:rsid w:val="00806358"/>
    <w:rsid w:val="0080657E"/>
    <w:rsid w:val="0080703C"/>
    <w:rsid w:val="00807D0E"/>
    <w:rsid w:val="00810168"/>
    <w:rsid w:val="00811632"/>
    <w:rsid w:val="0081207E"/>
    <w:rsid w:val="00813DCE"/>
    <w:rsid w:val="008147B4"/>
    <w:rsid w:val="0081621B"/>
    <w:rsid w:val="00816260"/>
    <w:rsid w:val="008166D3"/>
    <w:rsid w:val="008174B6"/>
    <w:rsid w:val="0082036B"/>
    <w:rsid w:val="00820C8B"/>
    <w:rsid w:val="00820E3B"/>
    <w:rsid w:val="008217EE"/>
    <w:rsid w:val="00821952"/>
    <w:rsid w:val="00823B4F"/>
    <w:rsid w:val="00824BA0"/>
    <w:rsid w:val="008251D2"/>
    <w:rsid w:val="008300D5"/>
    <w:rsid w:val="00830415"/>
    <w:rsid w:val="008318F7"/>
    <w:rsid w:val="008379BC"/>
    <w:rsid w:val="00841ACA"/>
    <w:rsid w:val="00842092"/>
    <w:rsid w:val="00842537"/>
    <w:rsid w:val="008425EC"/>
    <w:rsid w:val="00842D15"/>
    <w:rsid w:val="00843EE0"/>
    <w:rsid w:val="00845389"/>
    <w:rsid w:val="00845A01"/>
    <w:rsid w:val="00845D9C"/>
    <w:rsid w:val="00846877"/>
    <w:rsid w:val="0084759E"/>
    <w:rsid w:val="00850CAF"/>
    <w:rsid w:val="00851235"/>
    <w:rsid w:val="00853D66"/>
    <w:rsid w:val="00854741"/>
    <w:rsid w:val="00854D0B"/>
    <w:rsid w:val="00854F8F"/>
    <w:rsid w:val="008561A0"/>
    <w:rsid w:val="00861F05"/>
    <w:rsid w:val="008626F9"/>
    <w:rsid w:val="008628C9"/>
    <w:rsid w:val="00862F27"/>
    <w:rsid w:val="00863A40"/>
    <w:rsid w:val="00864450"/>
    <w:rsid w:val="008660D2"/>
    <w:rsid w:val="00866169"/>
    <w:rsid w:val="00867590"/>
    <w:rsid w:val="00870BFB"/>
    <w:rsid w:val="00871436"/>
    <w:rsid w:val="008716E2"/>
    <w:rsid w:val="00873862"/>
    <w:rsid w:val="0087584F"/>
    <w:rsid w:val="00876C5C"/>
    <w:rsid w:val="00877044"/>
    <w:rsid w:val="00877B5A"/>
    <w:rsid w:val="00880B81"/>
    <w:rsid w:val="00881803"/>
    <w:rsid w:val="00881D41"/>
    <w:rsid w:val="00882733"/>
    <w:rsid w:val="00882D60"/>
    <w:rsid w:val="00883D18"/>
    <w:rsid w:val="00883E0E"/>
    <w:rsid w:val="0088412D"/>
    <w:rsid w:val="00884341"/>
    <w:rsid w:val="008849C0"/>
    <w:rsid w:val="00886B9D"/>
    <w:rsid w:val="00887730"/>
    <w:rsid w:val="008878A6"/>
    <w:rsid w:val="008878BD"/>
    <w:rsid w:val="00887F1B"/>
    <w:rsid w:val="008901C4"/>
    <w:rsid w:val="00890CBD"/>
    <w:rsid w:val="00891D85"/>
    <w:rsid w:val="00895396"/>
    <w:rsid w:val="00897FFA"/>
    <w:rsid w:val="008A07B2"/>
    <w:rsid w:val="008A1E03"/>
    <w:rsid w:val="008A1E23"/>
    <w:rsid w:val="008A2CDA"/>
    <w:rsid w:val="008A30A2"/>
    <w:rsid w:val="008A4C32"/>
    <w:rsid w:val="008A5EE9"/>
    <w:rsid w:val="008A65A2"/>
    <w:rsid w:val="008A6C02"/>
    <w:rsid w:val="008A6DE2"/>
    <w:rsid w:val="008A7112"/>
    <w:rsid w:val="008A7313"/>
    <w:rsid w:val="008B05D3"/>
    <w:rsid w:val="008B3681"/>
    <w:rsid w:val="008B5D8F"/>
    <w:rsid w:val="008B7EFB"/>
    <w:rsid w:val="008C0AD4"/>
    <w:rsid w:val="008C0B5C"/>
    <w:rsid w:val="008C3999"/>
    <w:rsid w:val="008C39BC"/>
    <w:rsid w:val="008C3DC6"/>
    <w:rsid w:val="008C5023"/>
    <w:rsid w:val="008C71FD"/>
    <w:rsid w:val="008C7727"/>
    <w:rsid w:val="008D21DA"/>
    <w:rsid w:val="008D29B6"/>
    <w:rsid w:val="008D2C8E"/>
    <w:rsid w:val="008D3858"/>
    <w:rsid w:val="008D41DC"/>
    <w:rsid w:val="008D615E"/>
    <w:rsid w:val="008E0B38"/>
    <w:rsid w:val="008E191A"/>
    <w:rsid w:val="008E1F6F"/>
    <w:rsid w:val="008E2BCD"/>
    <w:rsid w:val="008E2F57"/>
    <w:rsid w:val="008E3691"/>
    <w:rsid w:val="008E3C2C"/>
    <w:rsid w:val="008E408A"/>
    <w:rsid w:val="008E4C77"/>
    <w:rsid w:val="008E4C95"/>
    <w:rsid w:val="008E5164"/>
    <w:rsid w:val="008E5324"/>
    <w:rsid w:val="008E71DB"/>
    <w:rsid w:val="008E7974"/>
    <w:rsid w:val="008F0AAC"/>
    <w:rsid w:val="008F0F84"/>
    <w:rsid w:val="008F141B"/>
    <w:rsid w:val="008F5301"/>
    <w:rsid w:val="008F62AC"/>
    <w:rsid w:val="008F6C8A"/>
    <w:rsid w:val="00901197"/>
    <w:rsid w:val="00901663"/>
    <w:rsid w:val="00901764"/>
    <w:rsid w:val="009050D8"/>
    <w:rsid w:val="00905FD2"/>
    <w:rsid w:val="009063A7"/>
    <w:rsid w:val="00907D8D"/>
    <w:rsid w:val="00911012"/>
    <w:rsid w:val="00912488"/>
    <w:rsid w:val="00913242"/>
    <w:rsid w:val="00916B8B"/>
    <w:rsid w:val="00916EAB"/>
    <w:rsid w:val="009172C6"/>
    <w:rsid w:val="009173A5"/>
    <w:rsid w:val="00917DC1"/>
    <w:rsid w:val="00920773"/>
    <w:rsid w:val="00920B62"/>
    <w:rsid w:val="00922D75"/>
    <w:rsid w:val="0092401C"/>
    <w:rsid w:val="0092432B"/>
    <w:rsid w:val="009243DF"/>
    <w:rsid w:val="00925FAB"/>
    <w:rsid w:val="0092657D"/>
    <w:rsid w:val="009268B2"/>
    <w:rsid w:val="009268F9"/>
    <w:rsid w:val="0092765E"/>
    <w:rsid w:val="00927923"/>
    <w:rsid w:val="00927DC1"/>
    <w:rsid w:val="00930607"/>
    <w:rsid w:val="00932097"/>
    <w:rsid w:val="00933CC0"/>
    <w:rsid w:val="00934478"/>
    <w:rsid w:val="009367B1"/>
    <w:rsid w:val="00936CBE"/>
    <w:rsid w:val="00936EC9"/>
    <w:rsid w:val="00936FF9"/>
    <w:rsid w:val="00937C30"/>
    <w:rsid w:val="00941430"/>
    <w:rsid w:val="00942882"/>
    <w:rsid w:val="009446AF"/>
    <w:rsid w:val="00944E3D"/>
    <w:rsid w:val="00946B37"/>
    <w:rsid w:val="00946BB7"/>
    <w:rsid w:val="009478BD"/>
    <w:rsid w:val="00947DEB"/>
    <w:rsid w:val="0095174F"/>
    <w:rsid w:val="0095194A"/>
    <w:rsid w:val="00951A76"/>
    <w:rsid w:val="00952399"/>
    <w:rsid w:val="00952674"/>
    <w:rsid w:val="009534D4"/>
    <w:rsid w:val="00954DDE"/>
    <w:rsid w:val="00955236"/>
    <w:rsid w:val="00956A59"/>
    <w:rsid w:val="00961445"/>
    <w:rsid w:val="00961812"/>
    <w:rsid w:val="0096194C"/>
    <w:rsid w:val="0096234D"/>
    <w:rsid w:val="00962FAC"/>
    <w:rsid w:val="0096371C"/>
    <w:rsid w:val="00964788"/>
    <w:rsid w:val="0096639C"/>
    <w:rsid w:val="009667F2"/>
    <w:rsid w:val="00967A57"/>
    <w:rsid w:val="00967B70"/>
    <w:rsid w:val="009705A5"/>
    <w:rsid w:val="009711B0"/>
    <w:rsid w:val="009718BC"/>
    <w:rsid w:val="00971CAC"/>
    <w:rsid w:val="00973826"/>
    <w:rsid w:val="0097385D"/>
    <w:rsid w:val="00975302"/>
    <w:rsid w:val="00976255"/>
    <w:rsid w:val="0097721A"/>
    <w:rsid w:val="00977C7B"/>
    <w:rsid w:val="00977E77"/>
    <w:rsid w:val="00980BFA"/>
    <w:rsid w:val="00981FFB"/>
    <w:rsid w:val="00984443"/>
    <w:rsid w:val="009850E2"/>
    <w:rsid w:val="00985FEE"/>
    <w:rsid w:val="00986365"/>
    <w:rsid w:val="009867E1"/>
    <w:rsid w:val="00986C99"/>
    <w:rsid w:val="009874C2"/>
    <w:rsid w:val="00987515"/>
    <w:rsid w:val="0098779A"/>
    <w:rsid w:val="00990761"/>
    <w:rsid w:val="00991C3C"/>
    <w:rsid w:val="009920B7"/>
    <w:rsid w:val="009924A0"/>
    <w:rsid w:val="00993682"/>
    <w:rsid w:val="0099566F"/>
    <w:rsid w:val="0099614B"/>
    <w:rsid w:val="00997DCA"/>
    <w:rsid w:val="009A19F4"/>
    <w:rsid w:val="009A1BF3"/>
    <w:rsid w:val="009A3999"/>
    <w:rsid w:val="009A486A"/>
    <w:rsid w:val="009A6F0C"/>
    <w:rsid w:val="009B0851"/>
    <w:rsid w:val="009B1F4F"/>
    <w:rsid w:val="009B2F59"/>
    <w:rsid w:val="009B44F1"/>
    <w:rsid w:val="009B4F63"/>
    <w:rsid w:val="009B53BD"/>
    <w:rsid w:val="009B5A02"/>
    <w:rsid w:val="009B65E2"/>
    <w:rsid w:val="009B6670"/>
    <w:rsid w:val="009B69D4"/>
    <w:rsid w:val="009B6EFD"/>
    <w:rsid w:val="009B764C"/>
    <w:rsid w:val="009C01C8"/>
    <w:rsid w:val="009C0929"/>
    <w:rsid w:val="009C1951"/>
    <w:rsid w:val="009C2621"/>
    <w:rsid w:val="009C3519"/>
    <w:rsid w:val="009C3C49"/>
    <w:rsid w:val="009C42C5"/>
    <w:rsid w:val="009C4EEB"/>
    <w:rsid w:val="009C53E4"/>
    <w:rsid w:val="009C5932"/>
    <w:rsid w:val="009C5984"/>
    <w:rsid w:val="009C5A4E"/>
    <w:rsid w:val="009C5F63"/>
    <w:rsid w:val="009C6049"/>
    <w:rsid w:val="009C634D"/>
    <w:rsid w:val="009C696E"/>
    <w:rsid w:val="009C7013"/>
    <w:rsid w:val="009C71AD"/>
    <w:rsid w:val="009C787B"/>
    <w:rsid w:val="009D03F6"/>
    <w:rsid w:val="009D095F"/>
    <w:rsid w:val="009D0CA1"/>
    <w:rsid w:val="009D0D52"/>
    <w:rsid w:val="009D2ACD"/>
    <w:rsid w:val="009D36EF"/>
    <w:rsid w:val="009D3D89"/>
    <w:rsid w:val="009D45D0"/>
    <w:rsid w:val="009D4D8B"/>
    <w:rsid w:val="009D4E44"/>
    <w:rsid w:val="009D5149"/>
    <w:rsid w:val="009D5CFC"/>
    <w:rsid w:val="009D74CD"/>
    <w:rsid w:val="009E1317"/>
    <w:rsid w:val="009E1640"/>
    <w:rsid w:val="009E1778"/>
    <w:rsid w:val="009E4DF5"/>
    <w:rsid w:val="009E555D"/>
    <w:rsid w:val="009E5F67"/>
    <w:rsid w:val="009E6461"/>
    <w:rsid w:val="009E66A1"/>
    <w:rsid w:val="009E7229"/>
    <w:rsid w:val="009E7292"/>
    <w:rsid w:val="009E740E"/>
    <w:rsid w:val="009E7AB8"/>
    <w:rsid w:val="009F1695"/>
    <w:rsid w:val="009F2A58"/>
    <w:rsid w:val="009F3447"/>
    <w:rsid w:val="009F4AA9"/>
    <w:rsid w:val="009F6D5B"/>
    <w:rsid w:val="009F7945"/>
    <w:rsid w:val="009F79BC"/>
    <w:rsid w:val="00A01B50"/>
    <w:rsid w:val="00A01F3C"/>
    <w:rsid w:val="00A0258F"/>
    <w:rsid w:val="00A03064"/>
    <w:rsid w:val="00A03542"/>
    <w:rsid w:val="00A03F0F"/>
    <w:rsid w:val="00A03FAB"/>
    <w:rsid w:val="00A049F3"/>
    <w:rsid w:val="00A04B67"/>
    <w:rsid w:val="00A0644B"/>
    <w:rsid w:val="00A06C6C"/>
    <w:rsid w:val="00A109FF"/>
    <w:rsid w:val="00A10E06"/>
    <w:rsid w:val="00A11071"/>
    <w:rsid w:val="00A115FF"/>
    <w:rsid w:val="00A11811"/>
    <w:rsid w:val="00A11C63"/>
    <w:rsid w:val="00A1302E"/>
    <w:rsid w:val="00A1573E"/>
    <w:rsid w:val="00A157C7"/>
    <w:rsid w:val="00A161C9"/>
    <w:rsid w:val="00A1629B"/>
    <w:rsid w:val="00A16AC6"/>
    <w:rsid w:val="00A17646"/>
    <w:rsid w:val="00A17A74"/>
    <w:rsid w:val="00A2058C"/>
    <w:rsid w:val="00A224C2"/>
    <w:rsid w:val="00A24515"/>
    <w:rsid w:val="00A304DB"/>
    <w:rsid w:val="00A30EE4"/>
    <w:rsid w:val="00A313B6"/>
    <w:rsid w:val="00A31BB5"/>
    <w:rsid w:val="00A32D86"/>
    <w:rsid w:val="00A334C8"/>
    <w:rsid w:val="00A33509"/>
    <w:rsid w:val="00A36144"/>
    <w:rsid w:val="00A364F0"/>
    <w:rsid w:val="00A40F5B"/>
    <w:rsid w:val="00A41BC3"/>
    <w:rsid w:val="00A42746"/>
    <w:rsid w:val="00A42A3C"/>
    <w:rsid w:val="00A43B08"/>
    <w:rsid w:val="00A45EEC"/>
    <w:rsid w:val="00A4715F"/>
    <w:rsid w:val="00A50364"/>
    <w:rsid w:val="00A50F19"/>
    <w:rsid w:val="00A52DFF"/>
    <w:rsid w:val="00A54485"/>
    <w:rsid w:val="00A578C7"/>
    <w:rsid w:val="00A57F5D"/>
    <w:rsid w:val="00A617C1"/>
    <w:rsid w:val="00A61E42"/>
    <w:rsid w:val="00A61EEE"/>
    <w:rsid w:val="00A62C3C"/>
    <w:rsid w:val="00A63763"/>
    <w:rsid w:val="00A63E61"/>
    <w:rsid w:val="00A652C5"/>
    <w:rsid w:val="00A677B7"/>
    <w:rsid w:val="00A67897"/>
    <w:rsid w:val="00A67B97"/>
    <w:rsid w:val="00A7109B"/>
    <w:rsid w:val="00A712F6"/>
    <w:rsid w:val="00A714B9"/>
    <w:rsid w:val="00A72FD3"/>
    <w:rsid w:val="00A73613"/>
    <w:rsid w:val="00A7396C"/>
    <w:rsid w:val="00A741F0"/>
    <w:rsid w:val="00A7464C"/>
    <w:rsid w:val="00A74C86"/>
    <w:rsid w:val="00A74FBC"/>
    <w:rsid w:val="00A764C3"/>
    <w:rsid w:val="00A76A18"/>
    <w:rsid w:val="00A76BC8"/>
    <w:rsid w:val="00A77DA6"/>
    <w:rsid w:val="00A809AA"/>
    <w:rsid w:val="00A80F59"/>
    <w:rsid w:val="00A8113F"/>
    <w:rsid w:val="00A8269E"/>
    <w:rsid w:val="00A82FFB"/>
    <w:rsid w:val="00A83B0F"/>
    <w:rsid w:val="00A83B3E"/>
    <w:rsid w:val="00A83DBB"/>
    <w:rsid w:val="00A842A0"/>
    <w:rsid w:val="00A85311"/>
    <w:rsid w:val="00A855AC"/>
    <w:rsid w:val="00A860B9"/>
    <w:rsid w:val="00A86FF9"/>
    <w:rsid w:val="00A87FBF"/>
    <w:rsid w:val="00A906BA"/>
    <w:rsid w:val="00A93F2A"/>
    <w:rsid w:val="00A94149"/>
    <w:rsid w:val="00A94C74"/>
    <w:rsid w:val="00A96231"/>
    <w:rsid w:val="00A96EFC"/>
    <w:rsid w:val="00A970B0"/>
    <w:rsid w:val="00AA02E8"/>
    <w:rsid w:val="00AA0F65"/>
    <w:rsid w:val="00AA18FE"/>
    <w:rsid w:val="00AA1CFF"/>
    <w:rsid w:val="00AA2518"/>
    <w:rsid w:val="00AA3757"/>
    <w:rsid w:val="00AA45C2"/>
    <w:rsid w:val="00AA5581"/>
    <w:rsid w:val="00AA578E"/>
    <w:rsid w:val="00AA5DE2"/>
    <w:rsid w:val="00AA62EE"/>
    <w:rsid w:val="00AA6361"/>
    <w:rsid w:val="00AA6831"/>
    <w:rsid w:val="00AA6D48"/>
    <w:rsid w:val="00AA6FD8"/>
    <w:rsid w:val="00AA720F"/>
    <w:rsid w:val="00AA73AD"/>
    <w:rsid w:val="00AA7D60"/>
    <w:rsid w:val="00AA7EF6"/>
    <w:rsid w:val="00AB0A11"/>
    <w:rsid w:val="00AB1E00"/>
    <w:rsid w:val="00AB2417"/>
    <w:rsid w:val="00AB2A28"/>
    <w:rsid w:val="00AB3364"/>
    <w:rsid w:val="00AB3B0A"/>
    <w:rsid w:val="00AB3E82"/>
    <w:rsid w:val="00AB44E3"/>
    <w:rsid w:val="00AB4714"/>
    <w:rsid w:val="00AB4D32"/>
    <w:rsid w:val="00AB539C"/>
    <w:rsid w:val="00AB5495"/>
    <w:rsid w:val="00AB54B4"/>
    <w:rsid w:val="00AB56C0"/>
    <w:rsid w:val="00AB61B7"/>
    <w:rsid w:val="00AB66DE"/>
    <w:rsid w:val="00AB6784"/>
    <w:rsid w:val="00AB6D11"/>
    <w:rsid w:val="00AB6F0B"/>
    <w:rsid w:val="00AB756E"/>
    <w:rsid w:val="00AB76BD"/>
    <w:rsid w:val="00AC0832"/>
    <w:rsid w:val="00AC1A61"/>
    <w:rsid w:val="00AC2932"/>
    <w:rsid w:val="00AC40C6"/>
    <w:rsid w:val="00AC5CD6"/>
    <w:rsid w:val="00AC6192"/>
    <w:rsid w:val="00AC61B0"/>
    <w:rsid w:val="00AC6EE8"/>
    <w:rsid w:val="00AC7B47"/>
    <w:rsid w:val="00AD09FB"/>
    <w:rsid w:val="00AD18E2"/>
    <w:rsid w:val="00AD3B9B"/>
    <w:rsid w:val="00AD5AD5"/>
    <w:rsid w:val="00AD61DD"/>
    <w:rsid w:val="00AD6B71"/>
    <w:rsid w:val="00AD6BBC"/>
    <w:rsid w:val="00AD6F05"/>
    <w:rsid w:val="00AD6F20"/>
    <w:rsid w:val="00AE055A"/>
    <w:rsid w:val="00AE16CA"/>
    <w:rsid w:val="00AE1EDD"/>
    <w:rsid w:val="00AE244B"/>
    <w:rsid w:val="00AE3DB4"/>
    <w:rsid w:val="00AE578C"/>
    <w:rsid w:val="00AE7828"/>
    <w:rsid w:val="00AF0398"/>
    <w:rsid w:val="00AF0D77"/>
    <w:rsid w:val="00AF24B3"/>
    <w:rsid w:val="00AF44C5"/>
    <w:rsid w:val="00AF7B1A"/>
    <w:rsid w:val="00B00C0D"/>
    <w:rsid w:val="00B014BC"/>
    <w:rsid w:val="00B02C2A"/>
    <w:rsid w:val="00B03701"/>
    <w:rsid w:val="00B07001"/>
    <w:rsid w:val="00B10015"/>
    <w:rsid w:val="00B10A22"/>
    <w:rsid w:val="00B10D31"/>
    <w:rsid w:val="00B10E19"/>
    <w:rsid w:val="00B11270"/>
    <w:rsid w:val="00B11C03"/>
    <w:rsid w:val="00B12B82"/>
    <w:rsid w:val="00B12E70"/>
    <w:rsid w:val="00B13336"/>
    <w:rsid w:val="00B13682"/>
    <w:rsid w:val="00B13CBA"/>
    <w:rsid w:val="00B13CD8"/>
    <w:rsid w:val="00B16A44"/>
    <w:rsid w:val="00B17833"/>
    <w:rsid w:val="00B22926"/>
    <w:rsid w:val="00B24BEC"/>
    <w:rsid w:val="00B251D4"/>
    <w:rsid w:val="00B252FB"/>
    <w:rsid w:val="00B27668"/>
    <w:rsid w:val="00B277C0"/>
    <w:rsid w:val="00B27F4D"/>
    <w:rsid w:val="00B3192A"/>
    <w:rsid w:val="00B31AC8"/>
    <w:rsid w:val="00B320E5"/>
    <w:rsid w:val="00B327DC"/>
    <w:rsid w:val="00B3396E"/>
    <w:rsid w:val="00B33F89"/>
    <w:rsid w:val="00B340A2"/>
    <w:rsid w:val="00B34A24"/>
    <w:rsid w:val="00B34F1C"/>
    <w:rsid w:val="00B36EA4"/>
    <w:rsid w:val="00B37216"/>
    <w:rsid w:val="00B3797C"/>
    <w:rsid w:val="00B37F76"/>
    <w:rsid w:val="00B40C03"/>
    <w:rsid w:val="00B41017"/>
    <w:rsid w:val="00B43C16"/>
    <w:rsid w:val="00B45454"/>
    <w:rsid w:val="00B45B24"/>
    <w:rsid w:val="00B46824"/>
    <w:rsid w:val="00B50257"/>
    <w:rsid w:val="00B51026"/>
    <w:rsid w:val="00B51B41"/>
    <w:rsid w:val="00B5251F"/>
    <w:rsid w:val="00B528BA"/>
    <w:rsid w:val="00B52C05"/>
    <w:rsid w:val="00B540BE"/>
    <w:rsid w:val="00B56759"/>
    <w:rsid w:val="00B571D3"/>
    <w:rsid w:val="00B5729E"/>
    <w:rsid w:val="00B61F6D"/>
    <w:rsid w:val="00B62532"/>
    <w:rsid w:val="00B6308B"/>
    <w:rsid w:val="00B63AD2"/>
    <w:rsid w:val="00B6412C"/>
    <w:rsid w:val="00B64895"/>
    <w:rsid w:val="00B659F7"/>
    <w:rsid w:val="00B67408"/>
    <w:rsid w:val="00B67B05"/>
    <w:rsid w:val="00B67C1F"/>
    <w:rsid w:val="00B701D7"/>
    <w:rsid w:val="00B71117"/>
    <w:rsid w:val="00B73ADB"/>
    <w:rsid w:val="00B73C95"/>
    <w:rsid w:val="00B76587"/>
    <w:rsid w:val="00B76E8B"/>
    <w:rsid w:val="00B7746C"/>
    <w:rsid w:val="00B77D31"/>
    <w:rsid w:val="00B80B02"/>
    <w:rsid w:val="00B80C37"/>
    <w:rsid w:val="00B81742"/>
    <w:rsid w:val="00B818AD"/>
    <w:rsid w:val="00B82678"/>
    <w:rsid w:val="00B82E91"/>
    <w:rsid w:val="00B849DB"/>
    <w:rsid w:val="00B86975"/>
    <w:rsid w:val="00B878AE"/>
    <w:rsid w:val="00B87FDB"/>
    <w:rsid w:val="00B90B0A"/>
    <w:rsid w:val="00B9170C"/>
    <w:rsid w:val="00B92311"/>
    <w:rsid w:val="00B93161"/>
    <w:rsid w:val="00B943C6"/>
    <w:rsid w:val="00B9449E"/>
    <w:rsid w:val="00B949AC"/>
    <w:rsid w:val="00B95656"/>
    <w:rsid w:val="00B957E0"/>
    <w:rsid w:val="00B967D4"/>
    <w:rsid w:val="00B968E2"/>
    <w:rsid w:val="00B97339"/>
    <w:rsid w:val="00BA0032"/>
    <w:rsid w:val="00BA0144"/>
    <w:rsid w:val="00BA0678"/>
    <w:rsid w:val="00BA0DC3"/>
    <w:rsid w:val="00BA0F02"/>
    <w:rsid w:val="00BA148F"/>
    <w:rsid w:val="00BA15EF"/>
    <w:rsid w:val="00BA1B1C"/>
    <w:rsid w:val="00BA21B8"/>
    <w:rsid w:val="00BA361D"/>
    <w:rsid w:val="00BA3624"/>
    <w:rsid w:val="00BA5B9C"/>
    <w:rsid w:val="00BA5DCE"/>
    <w:rsid w:val="00BA63D9"/>
    <w:rsid w:val="00BA6425"/>
    <w:rsid w:val="00BA6E0A"/>
    <w:rsid w:val="00BB0A48"/>
    <w:rsid w:val="00BB1002"/>
    <w:rsid w:val="00BB4B32"/>
    <w:rsid w:val="00BB5239"/>
    <w:rsid w:val="00BB53EC"/>
    <w:rsid w:val="00BB5836"/>
    <w:rsid w:val="00BB5947"/>
    <w:rsid w:val="00BB6065"/>
    <w:rsid w:val="00BB741B"/>
    <w:rsid w:val="00BB76EC"/>
    <w:rsid w:val="00BB787E"/>
    <w:rsid w:val="00BC01EA"/>
    <w:rsid w:val="00BC0945"/>
    <w:rsid w:val="00BC1EB2"/>
    <w:rsid w:val="00BC22B1"/>
    <w:rsid w:val="00BC255E"/>
    <w:rsid w:val="00BC3384"/>
    <w:rsid w:val="00BC36E0"/>
    <w:rsid w:val="00BC4248"/>
    <w:rsid w:val="00BC4691"/>
    <w:rsid w:val="00BC7E26"/>
    <w:rsid w:val="00BD075A"/>
    <w:rsid w:val="00BD0874"/>
    <w:rsid w:val="00BD0D13"/>
    <w:rsid w:val="00BD1D09"/>
    <w:rsid w:val="00BD1E8C"/>
    <w:rsid w:val="00BD29CC"/>
    <w:rsid w:val="00BD3078"/>
    <w:rsid w:val="00BD3EA5"/>
    <w:rsid w:val="00BD3F4A"/>
    <w:rsid w:val="00BD652B"/>
    <w:rsid w:val="00BD752E"/>
    <w:rsid w:val="00BD7B46"/>
    <w:rsid w:val="00BE01B7"/>
    <w:rsid w:val="00BE05A8"/>
    <w:rsid w:val="00BE0F21"/>
    <w:rsid w:val="00BE0FF5"/>
    <w:rsid w:val="00BE188A"/>
    <w:rsid w:val="00BE2ED7"/>
    <w:rsid w:val="00BE3733"/>
    <w:rsid w:val="00BE3DA7"/>
    <w:rsid w:val="00BE50D6"/>
    <w:rsid w:val="00BE5480"/>
    <w:rsid w:val="00BE589F"/>
    <w:rsid w:val="00BE640F"/>
    <w:rsid w:val="00BE6865"/>
    <w:rsid w:val="00BE7AA7"/>
    <w:rsid w:val="00BE7C56"/>
    <w:rsid w:val="00BF1F42"/>
    <w:rsid w:val="00BF2496"/>
    <w:rsid w:val="00BF30D5"/>
    <w:rsid w:val="00BF444E"/>
    <w:rsid w:val="00BF462A"/>
    <w:rsid w:val="00BF4C71"/>
    <w:rsid w:val="00BF5E02"/>
    <w:rsid w:val="00BF6E88"/>
    <w:rsid w:val="00BF7D30"/>
    <w:rsid w:val="00C00790"/>
    <w:rsid w:val="00C00EFD"/>
    <w:rsid w:val="00C01412"/>
    <w:rsid w:val="00C014E5"/>
    <w:rsid w:val="00C01BC0"/>
    <w:rsid w:val="00C057D7"/>
    <w:rsid w:val="00C07870"/>
    <w:rsid w:val="00C07BA9"/>
    <w:rsid w:val="00C07CA3"/>
    <w:rsid w:val="00C11177"/>
    <w:rsid w:val="00C11635"/>
    <w:rsid w:val="00C141E9"/>
    <w:rsid w:val="00C14593"/>
    <w:rsid w:val="00C154E0"/>
    <w:rsid w:val="00C15CA4"/>
    <w:rsid w:val="00C163CC"/>
    <w:rsid w:val="00C16DFF"/>
    <w:rsid w:val="00C17D6C"/>
    <w:rsid w:val="00C2095B"/>
    <w:rsid w:val="00C20A22"/>
    <w:rsid w:val="00C23DCB"/>
    <w:rsid w:val="00C242A8"/>
    <w:rsid w:val="00C24C0E"/>
    <w:rsid w:val="00C2526D"/>
    <w:rsid w:val="00C25EF9"/>
    <w:rsid w:val="00C26872"/>
    <w:rsid w:val="00C27B48"/>
    <w:rsid w:val="00C27FE6"/>
    <w:rsid w:val="00C31956"/>
    <w:rsid w:val="00C3246B"/>
    <w:rsid w:val="00C33948"/>
    <w:rsid w:val="00C3495A"/>
    <w:rsid w:val="00C34FA9"/>
    <w:rsid w:val="00C35168"/>
    <w:rsid w:val="00C36041"/>
    <w:rsid w:val="00C36CA9"/>
    <w:rsid w:val="00C372B6"/>
    <w:rsid w:val="00C37FCD"/>
    <w:rsid w:val="00C40348"/>
    <w:rsid w:val="00C40E46"/>
    <w:rsid w:val="00C413D3"/>
    <w:rsid w:val="00C41C83"/>
    <w:rsid w:val="00C424C4"/>
    <w:rsid w:val="00C42669"/>
    <w:rsid w:val="00C42C13"/>
    <w:rsid w:val="00C4370E"/>
    <w:rsid w:val="00C43802"/>
    <w:rsid w:val="00C44FB2"/>
    <w:rsid w:val="00C45261"/>
    <w:rsid w:val="00C45723"/>
    <w:rsid w:val="00C45B19"/>
    <w:rsid w:val="00C4646F"/>
    <w:rsid w:val="00C47033"/>
    <w:rsid w:val="00C50C3A"/>
    <w:rsid w:val="00C51CF6"/>
    <w:rsid w:val="00C52B26"/>
    <w:rsid w:val="00C539F1"/>
    <w:rsid w:val="00C53FA0"/>
    <w:rsid w:val="00C557CC"/>
    <w:rsid w:val="00C5657E"/>
    <w:rsid w:val="00C57020"/>
    <w:rsid w:val="00C60295"/>
    <w:rsid w:val="00C62463"/>
    <w:rsid w:val="00C63557"/>
    <w:rsid w:val="00C63AC8"/>
    <w:rsid w:val="00C641CA"/>
    <w:rsid w:val="00C64731"/>
    <w:rsid w:val="00C64CE8"/>
    <w:rsid w:val="00C65E19"/>
    <w:rsid w:val="00C66457"/>
    <w:rsid w:val="00C66791"/>
    <w:rsid w:val="00C67340"/>
    <w:rsid w:val="00C67480"/>
    <w:rsid w:val="00C67738"/>
    <w:rsid w:val="00C67D83"/>
    <w:rsid w:val="00C70306"/>
    <w:rsid w:val="00C71D55"/>
    <w:rsid w:val="00C72E78"/>
    <w:rsid w:val="00C737D5"/>
    <w:rsid w:val="00C73D07"/>
    <w:rsid w:val="00C747A4"/>
    <w:rsid w:val="00C76294"/>
    <w:rsid w:val="00C76692"/>
    <w:rsid w:val="00C77EF9"/>
    <w:rsid w:val="00C80EAF"/>
    <w:rsid w:val="00C8103B"/>
    <w:rsid w:val="00C82067"/>
    <w:rsid w:val="00C82E18"/>
    <w:rsid w:val="00C845D0"/>
    <w:rsid w:val="00C848E8"/>
    <w:rsid w:val="00C86772"/>
    <w:rsid w:val="00C9101A"/>
    <w:rsid w:val="00C917FF"/>
    <w:rsid w:val="00C91BBA"/>
    <w:rsid w:val="00C91E4D"/>
    <w:rsid w:val="00C91F0B"/>
    <w:rsid w:val="00C921A3"/>
    <w:rsid w:val="00C9250A"/>
    <w:rsid w:val="00C93705"/>
    <w:rsid w:val="00C9391D"/>
    <w:rsid w:val="00C9467B"/>
    <w:rsid w:val="00C9543E"/>
    <w:rsid w:val="00C95686"/>
    <w:rsid w:val="00C95833"/>
    <w:rsid w:val="00C95A7C"/>
    <w:rsid w:val="00C9625A"/>
    <w:rsid w:val="00CA041F"/>
    <w:rsid w:val="00CA163A"/>
    <w:rsid w:val="00CA21A8"/>
    <w:rsid w:val="00CA301D"/>
    <w:rsid w:val="00CA4F4A"/>
    <w:rsid w:val="00CA55B0"/>
    <w:rsid w:val="00CA6BC4"/>
    <w:rsid w:val="00CA6E96"/>
    <w:rsid w:val="00CA7D08"/>
    <w:rsid w:val="00CB0EE0"/>
    <w:rsid w:val="00CB1096"/>
    <w:rsid w:val="00CB2F42"/>
    <w:rsid w:val="00CB4629"/>
    <w:rsid w:val="00CB4BDE"/>
    <w:rsid w:val="00CB5674"/>
    <w:rsid w:val="00CC0B93"/>
    <w:rsid w:val="00CC1093"/>
    <w:rsid w:val="00CC1816"/>
    <w:rsid w:val="00CC36B6"/>
    <w:rsid w:val="00CC42CC"/>
    <w:rsid w:val="00CC4E95"/>
    <w:rsid w:val="00CC5DA9"/>
    <w:rsid w:val="00CC5F31"/>
    <w:rsid w:val="00CC6A5B"/>
    <w:rsid w:val="00CD02F7"/>
    <w:rsid w:val="00CD0F01"/>
    <w:rsid w:val="00CD37D1"/>
    <w:rsid w:val="00CD3D19"/>
    <w:rsid w:val="00CD43CE"/>
    <w:rsid w:val="00CD4DCF"/>
    <w:rsid w:val="00CD56AA"/>
    <w:rsid w:val="00CD62E5"/>
    <w:rsid w:val="00CD65C3"/>
    <w:rsid w:val="00CD664E"/>
    <w:rsid w:val="00CD7C61"/>
    <w:rsid w:val="00CE0CDB"/>
    <w:rsid w:val="00CE12F8"/>
    <w:rsid w:val="00CE1B80"/>
    <w:rsid w:val="00CE220B"/>
    <w:rsid w:val="00CE2486"/>
    <w:rsid w:val="00CE2B69"/>
    <w:rsid w:val="00CE430F"/>
    <w:rsid w:val="00CE4657"/>
    <w:rsid w:val="00CE7550"/>
    <w:rsid w:val="00CE7A60"/>
    <w:rsid w:val="00CF0E21"/>
    <w:rsid w:val="00CF0E6D"/>
    <w:rsid w:val="00CF3198"/>
    <w:rsid w:val="00CF4A74"/>
    <w:rsid w:val="00CF4B44"/>
    <w:rsid w:val="00CF5AB7"/>
    <w:rsid w:val="00D00487"/>
    <w:rsid w:val="00D00845"/>
    <w:rsid w:val="00D00BDD"/>
    <w:rsid w:val="00D00CEB"/>
    <w:rsid w:val="00D013B6"/>
    <w:rsid w:val="00D0201C"/>
    <w:rsid w:val="00D03A16"/>
    <w:rsid w:val="00D04C15"/>
    <w:rsid w:val="00D04CA1"/>
    <w:rsid w:val="00D056EB"/>
    <w:rsid w:val="00D100C9"/>
    <w:rsid w:val="00D1047C"/>
    <w:rsid w:val="00D10ACE"/>
    <w:rsid w:val="00D113F3"/>
    <w:rsid w:val="00D12CBC"/>
    <w:rsid w:val="00D16B77"/>
    <w:rsid w:val="00D16C88"/>
    <w:rsid w:val="00D17B64"/>
    <w:rsid w:val="00D17F39"/>
    <w:rsid w:val="00D20B4A"/>
    <w:rsid w:val="00D20D27"/>
    <w:rsid w:val="00D22198"/>
    <w:rsid w:val="00D234BC"/>
    <w:rsid w:val="00D239E5"/>
    <w:rsid w:val="00D24157"/>
    <w:rsid w:val="00D2544C"/>
    <w:rsid w:val="00D25969"/>
    <w:rsid w:val="00D3024E"/>
    <w:rsid w:val="00D30320"/>
    <w:rsid w:val="00D32E5F"/>
    <w:rsid w:val="00D33430"/>
    <w:rsid w:val="00D347EB"/>
    <w:rsid w:val="00D34ADC"/>
    <w:rsid w:val="00D3564C"/>
    <w:rsid w:val="00D3577A"/>
    <w:rsid w:val="00D35E0B"/>
    <w:rsid w:val="00D37939"/>
    <w:rsid w:val="00D37C1F"/>
    <w:rsid w:val="00D4230D"/>
    <w:rsid w:val="00D434B1"/>
    <w:rsid w:val="00D46100"/>
    <w:rsid w:val="00D47018"/>
    <w:rsid w:val="00D524E1"/>
    <w:rsid w:val="00D52640"/>
    <w:rsid w:val="00D526B4"/>
    <w:rsid w:val="00D52975"/>
    <w:rsid w:val="00D53B00"/>
    <w:rsid w:val="00D53D61"/>
    <w:rsid w:val="00D555A5"/>
    <w:rsid w:val="00D55842"/>
    <w:rsid w:val="00D5598E"/>
    <w:rsid w:val="00D55AC0"/>
    <w:rsid w:val="00D55DEC"/>
    <w:rsid w:val="00D56757"/>
    <w:rsid w:val="00D5790A"/>
    <w:rsid w:val="00D60384"/>
    <w:rsid w:val="00D60B82"/>
    <w:rsid w:val="00D61D9D"/>
    <w:rsid w:val="00D61E31"/>
    <w:rsid w:val="00D639EB"/>
    <w:rsid w:val="00D65388"/>
    <w:rsid w:val="00D6586C"/>
    <w:rsid w:val="00D65A41"/>
    <w:rsid w:val="00D668D7"/>
    <w:rsid w:val="00D6743B"/>
    <w:rsid w:val="00D678B0"/>
    <w:rsid w:val="00D679F8"/>
    <w:rsid w:val="00D67B76"/>
    <w:rsid w:val="00D71A3A"/>
    <w:rsid w:val="00D71EEE"/>
    <w:rsid w:val="00D721E9"/>
    <w:rsid w:val="00D727CF"/>
    <w:rsid w:val="00D73AA8"/>
    <w:rsid w:val="00D7476C"/>
    <w:rsid w:val="00D75039"/>
    <w:rsid w:val="00D75DC0"/>
    <w:rsid w:val="00D75E3D"/>
    <w:rsid w:val="00D75EF9"/>
    <w:rsid w:val="00D80F8E"/>
    <w:rsid w:val="00D814B1"/>
    <w:rsid w:val="00D81983"/>
    <w:rsid w:val="00D8214D"/>
    <w:rsid w:val="00D840AB"/>
    <w:rsid w:val="00D84CE5"/>
    <w:rsid w:val="00D84DDA"/>
    <w:rsid w:val="00D84F39"/>
    <w:rsid w:val="00D85773"/>
    <w:rsid w:val="00D85FC3"/>
    <w:rsid w:val="00D869E0"/>
    <w:rsid w:val="00D93305"/>
    <w:rsid w:val="00D93813"/>
    <w:rsid w:val="00D943F5"/>
    <w:rsid w:val="00D94C62"/>
    <w:rsid w:val="00D95123"/>
    <w:rsid w:val="00D9611B"/>
    <w:rsid w:val="00D968A6"/>
    <w:rsid w:val="00D9692D"/>
    <w:rsid w:val="00D969BE"/>
    <w:rsid w:val="00D973B3"/>
    <w:rsid w:val="00D97DEB"/>
    <w:rsid w:val="00DA0780"/>
    <w:rsid w:val="00DA23BB"/>
    <w:rsid w:val="00DA2640"/>
    <w:rsid w:val="00DA2D00"/>
    <w:rsid w:val="00DA3807"/>
    <w:rsid w:val="00DA39DC"/>
    <w:rsid w:val="00DA4938"/>
    <w:rsid w:val="00DA4B79"/>
    <w:rsid w:val="00DA4D0D"/>
    <w:rsid w:val="00DA535E"/>
    <w:rsid w:val="00DA5ACD"/>
    <w:rsid w:val="00DA7AC1"/>
    <w:rsid w:val="00DA7DC6"/>
    <w:rsid w:val="00DA7F53"/>
    <w:rsid w:val="00DB05C5"/>
    <w:rsid w:val="00DB09CE"/>
    <w:rsid w:val="00DB13D7"/>
    <w:rsid w:val="00DB19C6"/>
    <w:rsid w:val="00DB31AA"/>
    <w:rsid w:val="00DB470B"/>
    <w:rsid w:val="00DB6072"/>
    <w:rsid w:val="00DB6824"/>
    <w:rsid w:val="00DC3E7F"/>
    <w:rsid w:val="00DC4AB7"/>
    <w:rsid w:val="00DC622A"/>
    <w:rsid w:val="00DC7282"/>
    <w:rsid w:val="00DC7D3D"/>
    <w:rsid w:val="00DD0720"/>
    <w:rsid w:val="00DD0CB4"/>
    <w:rsid w:val="00DD10D5"/>
    <w:rsid w:val="00DD19FC"/>
    <w:rsid w:val="00DD2A36"/>
    <w:rsid w:val="00DE0349"/>
    <w:rsid w:val="00DE19B7"/>
    <w:rsid w:val="00DE1A17"/>
    <w:rsid w:val="00DE23CC"/>
    <w:rsid w:val="00DE2F7C"/>
    <w:rsid w:val="00DE39F2"/>
    <w:rsid w:val="00DE3CBE"/>
    <w:rsid w:val="00DE40BD"/>
    <w:rsid w:val="00DE5AAF"/>
    <w:rsid w:val="00DE65D6"/>
    <w:rsid w:val="00DE75A4"/>
    <w:rsid w:val="00DF0447"/>
    <w:rsid w:val="00DF0CA6"/>
    <w:rsid w:val="00DF0E87"/>
    <w:rsid w:val="00DF2B67"/>
    <w:rsid w:val="00DF30FC"/>
    <w:rsid w:val="00DF5058"/>
    <w:rsid w:val="00DF5325"/>
    <w:rsid w:val="00DF59D7"/>
    <w:rsid w:val="00DF659F"/>
    <w:rsid w:val="00DF65AD"/>
    <w:rsid w:val="00DF65DF"/>
    <w:rsid w:val="00E00296"/>
    <w:rsid w:val="00E0244C"/>
    <w:rsid w:val="00E026B6"/>
    <w:rsid w:val="00E046ED"/>
    <w:rsid w:val="00E0518A"/>
    <w:rsid w:val="00E05201"/>
    <w:rsid w:val="00E065E5"/>
    <w:rsid w:val="00E068F5"/>
    <w:rsid w:val="00E10195"/>
    <w:rsid w:val="00E1141C"/>
    <w:rsid w:val="00E114FC"/>
    <w:rsid w:val="00E11701"/>
    <w:rsid w:val="00E13098"/>
    <w:rsid w:val="00E1500C"/>
    <w:rsid w:val="00E15077"/>
    <w:rsid w:val="00E15339"/>
    <w:rsid w:val="00E1554B"/>
    <w:rsid w:val="00E1562C"/>
    <w:rsid w:val="00E16936"/>
    <w:rsid w:val="00E202E6"/>
    <w:rsid w:val="00E22021"/>
    <w:rsid w:val="00E22906"/>
    <w:rsid w:val="00E230B7"/>
    <w:rsid w:val="00E24AD9"/>
    <w:rsid w:val="00E2518E"/>
    <w:rsid w:val="00E25425"/>
    <w:rsid w:val="00E25A4B"/>
    <w:rsid w:val="00E26A0E"/>
    <w:rsid w:val="00E3061A"/>
    <w:rsid w:val="00E30950"/>
    <w:rsid w:val="00E30BAA"/>
    <w:rsid w:val="00E30C5A"/>
    <w:rsid w:val="00E3222B"/>
    <w:rsid w:val="00E33745"/>
    <w:rsid w:val="00E33FA1"/>
    <w:rsid w:val="00E347B7"/>
    <w:rsid w:val="00E34C87"/>
    <w:rsid w:val="00E34EE1"/>
    <w:rsid w:val="00E3602D"/>
    <w:rsid w:val="00E3609E"/>
    <w:rsid w:val="00E363B3"/>
    <w:rsid w:val="00E370CE"/>
    <w:rsid w:val="00E40FCE"/>
    <w:rsid w:val="00E42900"/>
    <w:rsid w:val="00E42F8E"/>
    <w:rsid w:val="00E43FB3"/>
    <w:rsid w:val="00E44022"/>
    <w:rsid w:val="00E4406D"/>
    <w:rsid w:val="00E440E4"/>
    <w:rsid w:val="00E4413A"/>
    <w:rsid w:val="00E45D2A"/>
    <w:rsid w:val="00E50CEC"/>
    <w:rsid w:val="00E51C9D"/>
    <w:rsid w:val="00E52DBB"/>
    <w:rsid w:val="00E5362F"/>
    <w:rsid w:val="00E5392A"/>
    <w:rsid w:val="00E54270"/>
    <w:rsid w:val="00E547ED"/>
    <w:rsid w:val="00E55D90"/>
    <w:rsid w:val="00E55F00"/>
    <w:rsid w:val="00E600FB"/>
    <w:rsid w:val="00E60548"/>
    <w:rsid w:val="00E6157A"/>
    <w:rsid w:val="00E6195B"/>
    <w:rsid w:val="00E61E40"/>
    <w:rsid w:val="00E61E8C"/>
    <w:rsid w:val="00E62E54"/>
    <w:rsid w:val="00E63FB3"/>
    <w:rsid w:val="00E645D5"/>
    <w:rsid w:val="00E66BF5"/>
    <w:rsid w:val="00E67649"/>
    <w:rsid w:val="00E7037D"/>
    <w:rsid w:val="00E70FEF"/>
    <w:rsid w:val="00E7137A"/>
    <w:rsid w:val="00E723F7"/>
    <w:rsid w:val="00E739D8"/>
    <w:rsid w:val="00E74EA7"/>
    <w:rsid w:val="00E76B79"/>
    <w:rsid w:val="00E76C6C"/>
    <w:rsid w:val="00E76CCD"/>
    <w:rsid w:val="00E7756E"/>
    <w:rsid w:val="00E77924"/>
    <w:rsid w:val="00E77A8E"/>
    <w:rsid w:val="00E80FE7"/>
    <w:rsid w:val="00E82CAB"/>
    <w:rsid w:val="00E82FDE"/>
    <w:rsid w:val="00E830A4"/>
    <w:rsid w:val="00E84BDF"/>
    <w:rsid w:val="00E85798"/>
    <w:rsid w:val="00E859E5"/>
    <w:rsid w:val="00E85ACC"/>
    <w:rsid w:val="00E85E90"/>
    <w:rsid w:val="00E85FE2"/>
    <w:rsid w:val="00E86E12"/>
    <w:rsid w:val="00E87581"/>
    <w:rsid w:val="00E90DBA"/>
    <w:rsid w:val="00E93EFC"/>
    <w:rsid w:val="00E941C1"/>
    <w:rsid w:val="00E960FA"/>
    <w:rsid w:val="00E96429"/>
    <w:rsid w:val="00E96672"/>
    <w:rsid w:val="00E968F6"/>
    <w:rsid w:val="00E97714"/>
    <w:rsid w:val="00EA0A3B"/>
    <w:rsid w:val="00EA150D"/>
    <w:rsid w:val="00EA22AE"/>
    <w:rsid w:val="00EA2B7D"/>
    <w:rsid w:val="00EA3653"/>
    <w:rsid w:val="00EA3E89"/>
    <w:rsid w:val="00EA499F"/>
    <w:rsid w:val="00EA5541"/>
    <w:rsid w:val="00EA6409"/>
    <w:rsid w:val="00EB3114"/>
    <w:rsid w:val="00EC09E2"/>
    <w:rsid w:val="00EC0D4A"/>
    <w:rsid w:val="00EC183D"/>
    <w:rsid w:val="00EC1A0A"/>
    <w:rsid w:val="00EC1FBC"/>
    <w:rsid w:val="00EC2A6D"/>
    <w:rsid w:val="00EC2DFB"/>
    <w:rsid w:val="00EC378C"/>
    <w:rsid w:val="00EC42DE"/>
    <w:rsid w:val="00EC4782"/>
    <w:rsid w:val="00EC4EB9"/>
    <w:rsid w:val="00EC507B"/>
    <w:rsid w:val="00EC50EE"/>
    <w:rsid w:val="00EC5D56"/>
    <w:rsid w:val="00EC758A"/>
    <w:rsid w:val="00ED0890"/>
    <w:rsid w:val="00ED0AAF"/>
    <w:rsid w:val="00ED0B1C"/>
    <w:rsid w:val="00ED201D"/>
    <w:rsid w:val="00ED2041"/>
    <w:rsid w:val="00ED23B0"/>
    <w:rsid w:val="00ED275D"/>
    <w:rsid w:val="00ED2D36"/>
    <w:rsid w:val="00ED3D65"/>
    <w:rsid w:val="00ED6A09"/>
    <w:rsid w:val="00ED7662"/>
    <w:rsid w:val="00EE1489"/>
    <w:rsid w:val="00EE2BE6"/>
    <w:rsid w:val="00EE3F53"/>
    <w:rsid w:val="00EE43E9"/>
    <w:rsid w:val="00EE4CAB"/>
    <w:rsid w:val="00EE4DBF"/>
    <w:rsid w:val="00EE514A"/>
    <w:rsid w:val="00EE7B00"/>
    <w:rsid w:val="00EF043F"/>
    <w:rsid w:val="00EF0679"/>
    <w:rsid w:val="00EF170B"/>
    <w:rsid w:val="00EF20C7"/>
    <w:rsid w:val="00EF26E1"/>
    <w:rsid w:val="00EF274C"/>
    <w:rsid w:val="00EF3E28"/>
    <w:rsid w:val="00EF67C7"/>
    <w:rsid w:val="00EF7110"/>
    <w:rsid w:val="00F001A5"/>
    <w:rsid w:val="00F010C2"/>
    <w:rsid w:val="00F027A3"/>
    <w:rsid w:val="00F02BED"/>
    <w:rsid w:val="00F0322D"/>
    <w:rsid w:val="00F04184"/>
    <w:rsid w:val="00F0429F"/>
    <w:rsid w:val="00F055EA"/>
    <w:rsid w:val="00F079EF"/>
    <w:rsid w:val="00F109E6"/>
    <w:rsid w:val="00F10A10"/>
    <w:rsid w:val="00F117DD"/>
    <w:rsid w:val="00F11801"/>
    <w:rsid w:val="00F11CD7"/>
    <w:rsid w:val="00F12E9D"/>
    <w:rsid w:val="00F139C5"/>
    <w:rsid w:val="00F13C4B"/>
    <w:rsid w:val="00F1515C"/>
    <w:rsid w:val="00F1747D"/>
    <w:rsid w:val="00F20452"/>
    <w:rsid w:val="00F21361"/>
    <w:rsid w:val="00F21AA2"/>
    <w:rsid w:val="00F23F81"/>
    <w:rsid w:val="00F24460"/>
    <w:rsid w:val="00F26ACD"/>
    <w:rsid w:val="00F26CB3"/>
    <w:rsid w:val="00F26E6D"/>
    <w:rsid w:val="00F2746F"/>
    <w:rsid w:val="00F302F3"/>
    <w:rsid w:val="00F30F1B"/>
    <w:rsid w:val="00F33C4B"/>
    <w:rsid w:val="00F3402D"/>
    <w:rsid w:val="00F34517"/>
    <w:rsid w:val="00F34EDC"/>
    <w:rsid w:val="00F4243C"/>
    <w:rsid w:val="00F43F4E"/>
    <w:rsid w:val="00F44B95"/>
    <w:rsid w:val="00F5022C"/>
    <w:rsid w:val="00F5125B"/>
    <w:rsid w:val="00F52E59"/>
    <w:rsid w:val="00F53767"/>
    <w:rsid w:val="00F541A6"/>
    <w:rsid w:val="00F544E3"/>
    <w:rsid w:val="00F54D9A"/>
    <w:rsid w:val="00F5575D"/>
    <w:rsid w:val="00F5582D"/>
    <w:rsid w:val="00F57B46"/>
    <w:rsid w:val="00F6032E"/>
    <w:rsid w:val="00F614AA"/>
    <w:rsid w:val="00F61B8B"/>
    <w:rsid w:val="00F6406F"/>
    <w:rsid w:val="00F64083"/>
    <w:rsid w:val="00F65B59"/>
    <w:rsid w:val="00F661BC"/>
    <w:rsid w:val="00F66A75"/>
    <w:rsid w:val="00F7043D"/>
    <w:rsid w:val="00F73570"/>
    <w:rsid w:val="00F73C30"/>
    <w:rsid w:val="00F76F07"/>
    <w:rsid w:val="00F77474"/>
    <w:rsid w:val="00F814D5"/>
    <w:rsid w:val="00F84903"/>
    <w:rsid w:val="00F84B0E"/>
    <w:rsid w:val="00F859F0"/>
    <w:rsid w:val="00F869C4"/>
    <w:rsid w:val="00F92E1A"/>
    <w:rsid w:val="00F92F18"/>
    <w:rsid w:val="00F94238"/>
    <w:rsid w:val="00F95E8C"/>
    <w:rsid w:val="00F9650F"/>
    <w:rsid w:val="00FA1673"/>
    <w:rsid w:val="00FA1F35"/>
    <w:rsid w:val="00FA3F6B"/>
    <w:rsid w:val="00FA3FE2"/>
    <w:rsid w:val="00FA473C"/>
    <w:rsid w:val="00FA4DD8"/>
    <w:rsid w:val="00FA4F10"/>
    <w:rsid w:val="00FA654B"/>
    <w:rsid w:val="00FB03A5"/>
    <w:rsid w:val="00FB0456"/>
    <w:rsid w:val="00FB19B6"/>
    <w:rsid w:val="00FB268C"/>
    <w:rsid w:val="00FB40F4"/>
    <w:rsid w:val="00FB43D8"/>
    <w:rsid w:val="00FB4A7B"/>
    <w:rsid w:val="00FB4C2D"/>
    <w:rsid w:val="00FB5C5B"/>
    <w:rsid w:val="00FB5C7B"/>
    <w:rsid w:val="00FB668A"/>
    <w:rsid w:val="00FC012D"/>
    <w:rsid w:val="00FC073C"/>
    <w:rsid w:val="00FC0871"/>
    <w:rsid w:val="00FC0C1B"/>
    <w:rsid w:val="00FC0F53"/>
    <w:rsid w:val="00FC1364"/>
    <w:rsid w:val="00FC1E2B"/>
    <w:rsid w:val="00FD10B6"/>
    <w:rsid w:val="00FD124A"/>
    <w:rsid w:val="00FD169D"/>
    <w:rsid w:val="00FD24EF"/>
    <w:rsid w:val="00FD2B5F"/>
    <w:rsid w:val="00FD2CF8"/>
    <w:rsid w:val="00FD4AB5"/>
    <w:rsid w:val="00FD541D"/>
    <w:rsid w:val="00FD7C73"/>
    <w:rsid w:val="00FE052A"/>
    <w:rsid w:val="00FE13A6"/>
    <w:rsid w:val="00FE2237"/>
    <w:rsid w:val="00FE320A"/>
    <w:rsid w:val="00FE3791"/>
    <w:rsid w:val="00FE3DBC"/>
    <w:rsid w:val="00FE4837"/>
    <w:rsid w:val="00FE495D"/>
    <w:rsid w:val="00FE4C22"/>
    <w:rsid w:val="00FE5C5A"/>
    <w:rsid w:val="00FE5D3B"/>
    <w:rsid w:val="00FE6002"/>
    <w:rsid w:val="00FE6AE6"/>
    <w:rsid w:val="00FE6E76"/>
    <w:rsid w:val="00FE70AC"/>
    <w:rsid w:val="00FF0F76"/>
    <w:rsid w:val="00FF1822"/>
    <w:rsid w:val="00FF1DC6"/>
    <w:rsid w:val="00FF25F2"/>
    <w:rsid w:val="00FF3259"/>
    <w:rsid w:val="00FF44E4"/>
    <w:rsid w:val="00FF52DD"/>
    <w:rsid w:val="00FF54BF"/>
    <w:rsid w:val="00FF6511"/>
    <w:rsid w:val="00FF6550"/>
    <w:rsid w:val="00FF6983"/>
    <w:rsid w:val="00FF7171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9C4"/>
    <w:rPr>
      <w:lang w:val="en-GB"/>
    </w:rPr>
  </w:style>
  <w:style w:type="paragraph" w:styleId="Nagwek1">
    <w:name w:val="heading 1"/>
    <w:basedOn w:val="Normalny"/>
    <w:next w:val="Normalny"/>
    <w:qFormat/>
    <w:rsid w:val="00E547ED"/>
    <w:pPr>
      <w:keepNext/>
      <w:outlineLvl w:val="0"/>
    </w:pPr>
    <w:rPr>
      <w:b/>
      <w:sz w:val="28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E547ED"/>
    <w:pPr>
      <w:keepNext/>
      <w:numPr>
        <w:ilvl w:val="1"/>
        <w:numId w:val="1"/>
      </w:numPr>
      <w:jc w:val="center"/>
      <w:outlineLvl w:val="1"/>
    </w:pPr>
    <w:rPr>
      <w:b/>
      <w:sz w:val="22"/>
      <w:lang w:val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547ED"/>
    <w:pPr>
      <w:keepNext/>
      <w:numPr>
        <w:ilvl w:val="2"/>
        <w:numId w:val="1"/>
      </w:numPr>
      <w:jc w:val="both"/>
      <w:outlineLvl w:val="2"/>
    </w:pPr>
    <w:rPr>
      <w:b/>
      <w:sz w:val="22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E547ED"/>
    <w:pPr>
      <w:keepNext/>
      <w:numPr>
        <w:ilvl w:val="3"/>
        <w:numId w:val="1"/>
      </w:numPr>
      <w:jc w:val="center"/>
      <w:outlineLvl w:val="3"/>
    </w:pPr>
    <w:rPr>
      <w:b/>
      <w:sz w:val="22"/>
      <w:lang w:val="pl-PL"/>
    </w:rPr>
  </w:style>
  <w:style w:type="paragraph" w:styleId="Nagwek5">
    <w:name w:val="heading 5"/>
    <w:basedOn w:val="Normalny"/>
    <w:next w:val="Normalny"/>
    <w:qFormat/>
    <w:rsid w:val="00E547ED"/>
    <w:pPr>
      <w:keepNext/>
      <w:jc w:val="center"/>
      <w:outlineLvl w:val="4"/>
    </w:pPr>
    <w:rPr>
      <w:b/>
      <w:bCs/>
      <w:sz w:val="22"/>
      <w:lang w:val="pl-PL"/>
    </w:rPr>
  </w:style>
  <w:style w:type="paragraph" w:styleId="Nagwek6">
    <w:name w:val="heading 6"/>
    <w:basedOn w:val="Normalny"/>
    <w:next w:val="Normalny"/>
    <w:qFormat/>
    <w:rsid w:val="00E547ED"/>
    <w:pPr>
      <w:keepNext/>
      <w:spacing w:before="120" w:line="260" w:lineRule="atLeast"/>
      <w:jc w:val="both"/>
      <w:outlineLvl w:val="5"/>
    </w:pPr>
    <w:rPr>
      <w:b/>
      <w:sz w:val="22"/>
      <w:lang w:val="pl-PL"/>
    </w:rPr>
  </w:style>
  <w:style w:type="paragraph" w:styleId="Nagwek7">
    <w:name w:val="heading 7"/>
    <w:basedOn w:val="Normalny"/>
    <w:next w:val="Normalny"/>
    <w:qFormat/>
    <w:rsid w:val="00E547ED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E547ED"/>
    <w:pPr>
      <w:keepNext/>
      <w:numPr>
        <w:ilvl w:val="7"/>
        <w:numId w:val="1"/>
      </w:numPr>
      <w:outlineLvl w:val="7"/>
    </w:pPr>
    <w:rPr>
      <w:sz w:val="28"/>
      <w:u w:val="single"/>
      <w:lang w:val="pl-PL"/>
    </w:rPr>
  </w:style>
  <w:style w:type="paragraph" w:styleId="Nagwek9">
    <w:name w:val="heading 9"/>
    <w:basedOn w:val="Normalny"/>
    <w:next w:val="Normalny"/>
    <w:qFormat/>
    <w:rsid w:val="00E547E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547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47ED"/>
  </w:style>
  <w:style w:type="paragraph" w:styleId="Nagwek">
    <w:name w:val="header"/>
    <w:basedOn w:val="Normalny"/>
    <w:rsid w:val="00E547ED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E547ED"/>
    <w:pPr>
      <w:jc w:val="right"/>
    </w:pPr>
    <w:rPr>
      <w:b/>
      <w:szCs w:val="24"/>
      <w:lang w:val="pl-PL"/>
    </w:rPr>
  </w:style>
  <w:style w:type="paragraph" w:styleId="Tytu">
    <w:name w:val="Title"/>
    <w:basedOn w:val="Normalny"/>
    <w:qFormat/>
    <w:rsid w:val="00E547ED"/>
    <w:rPr>
      <w:sz w:val="32"/>
      <w:lang w:val="pl-PL"/>
    </w:rPr>
  </w:style>
  <w:style w:type="paragraph" w:customStyle="1" w:styleId="Tytu0">
    <w:name w:val="Tytu?"/>
    <w:basedOn w:val="Normalny"/>
    <w:rsid w:val="00E547ED"/>
    <w:pPr>
      <w:jc w:val="center"/>
    </w:pPr>
    <w:rPr>
      <w:b/>
      <w:sz w:val="28"/>
      <w:lang w:val="pl-PL"/>
    </w:rPr>
  </w:style>
  <w:style w:type="character" w:styleId="Hipercze">
    <w:name w:val="Hyperlink"/>
    <w:basedOn w:val="Domylnaczcionkaakapitu"/>
    <w:uiPriority w:val="99"/>
    <w:rsid w:val="00E547ED"/>
    <w:rPr>
      <w:color w:val="0000FF"/>
      <w:u w:val="single"/>
    </w:rPr>
  </w:style>
  <w:style w:type="paragraph" w:styleId="Tekstpodstawowy">
    <w:name w:val="Body Text"/>
    <w:aliases w:val="Regulacje,definicje,moj body text"/>
    <w:basedOn w:val="Normalny"/>
    <w:link w:val="TekstpodstawowyZnak"/>
    <w:rsid w:val="00E547ED"/>
    <w:rPr>
      <w:sz w:val="24"/>
      <w:lang w:val="pl-PL"/>
    </w:rPr>
  </w:style>
  <w:style w:type="paragraph" w:customStyle="1" w:styleId="Tekstpodstawowy21">
    <w:name w:val="Tekst podstawowy 21"/>
    <w:basedOn w:val="Normalny"/>
    <w:rsid w:val="00E547ED"/>
    <w:rPr>
      <w:sz w:val="22"/>
      <w:lang w:val="pl-PL"/>
    </w:rPr>
  </w:style>
  <w:style w:type="paragraph" w:styleId="Tekstpodstawowy3">
    <w:name w:val="Body Text 3"/>
    <w:basedOn w:val="Normalny"/>
    <w:link w:val="Tekstpodstawowy3Znak"/>
    <w:uiPriority w:val="99"/>
    <w:rsid w:val="00E547ED"/>
    <w:rPr>
      <w:color w:val="000000"/>
      <w:sz w:val="22"/>
      <w:lang w:val="pl-PL"/>
    </w:rPr>
  </w:style>
  <w:style w:type="paragraph" w:styleId="Tekstpodstawowywcity3">
    <w:name w:val="Body Text Indent 3"/>
    <w:basedOn w:val="Normalny"/>
    <w:rsid w:val="00E547ED"/>
    <w:pPr>
      <w:ind w:left="426" w:hanging="426"/>
    </w:pPr>
    <w:rPr>
      <w:b/>
      <w:sz w:val="22"/>
      <w:lang w:val="pl-PL"/>
    </w:rPr>
  </w:style>
  <w:style w:type="paragraph" w:customStyle="1" w:styleId="kodwydz2">
    <w:name w:val="kod_wydz2"/>
    <w:basedOn w:val="Normalny"/>
    <w:rsid w:val="00E547ED"/>
    <w:rPr>
      <w:sz w:val="24"/>
      <w:szCs w:val="24"/>
      <w:lang w:val="pl-PL"/>
    </w:rPr>
  </w:style>
  <w:style w:type="paragraph" w:styleId="Tekstpodstawowy2">
    <w:name w:val="Body Text 2"/>
    <w:basedOn w:val="Normalny"/>
    <w:link w:val="Tekstpodstawowy2Znak"/>
    <w:rsid w:val="00E547ED"/>
    <w:pPr>
      <w:jc w:val="both"/>
    </w:pPr>
    <w:rPr>
      <w:b/>
      <w:sz w:val="22"/>
      <w:lang w:val="pl-PL"/>
    </w:rPr>
  </w:style>
  <w:style w:type="paragraph" w:customStyle="1" w:styleId="ust">
    <w:name w:val="ust"/>
    <w:rsid w:val="00E547ED"/>
    <w:pPr>
      <w:spacing w:before="60" w:after="60"/>
      <w:ind w:left="426" w:hanging="284"/>
      <w:jc w:val="both"/>
    </w:pPr>
    <w:rPr>
      <w:sz w:val="24"/>
      <w:szCs w:val="24"/>
    </w:rPr>
  </w:style>
  <w:style w:type="paragraph" w:styleId="Indeks1">
    <w:name w:val="index 1"/>
    <w:basedOn w:val="Normalny"/>
    <w:next w:val="Normalny"/>
    <w:autoRedefine/>
    <w:semiHidden/>
    <w:rsid w:val="00043DF1"/>
    <w:pPr>
      <w:tabs>
        <w:tab w:val="left" w:pos="1134"/>
      </w:tabs>
      <w:jc w:val="both"/>
    </w:pPr>
    <w:rPr>
      <w:sz w:val="22"/>
      <w:szCs w:val="22"/>
      <w:lang w:val="pl-PL"/>
    </w:rPr>
  </w:style>
  <w:style w:type="paragraph" w:styleId="Tekstpodstawowywcity">
    <w:name w:val="Body Text Indent"/>
    <w:basedOn w:val="Normalny"/>
    <w:rsid w:val="00E547ED"/>
    <w:pPr>
      <w:tabs>
        <w:tab w:val="left" w:pos="709"/>
      </w:tabs>
      <w:ind w:left="709" w:hanging="709"/>
      <w:jc w:val="both"/>
    </w:pPr>
    <w:rPr>
      <w:sz w:val="22"/>
      <w:lang w:val="pl-PL"/>
    </w:rPr>
  </w:style>
  <w:style w:type="paragraph" w:customStyle="1" w:styleId="tekst">
    <w:name w:val="tekst"/>
    <w:basedOn w:val="Normalny"/>
    <w:rsid w:val="00E547ED"/>
    <w:pPr>
      <w:suppressLineNumbers/>
      <w:spacing w:before="60" w:after="60"/>
      <w:jc w:val="both"/>
    </w:pPr>
    <w:rPr>
      <w:sz w:val="24"/>
      <w:szCs w:val="24"/>
      <w:lang w:val="pl-PL"/>
    </w:rPr>
  </w:style>
  <w:style w:type="paragraph" w:customStyle="1" w:styleId="Tekstpodstawowywcity0">
    <w:name w:val="Tekst podstawowy wci?ty"/>
    <w:basedOn w:val="Normalny"/>
    <w:rsid w:val="00E547ED"/>
    <w:pPr>
      <w:widowControl w:val="0"/>
      <w:ind w:right="51"/>
      <w:jc w:val="both"/>
    </w:pPr>
    <w:rPr>
      <w:sz w:val="24"/>
      <w:lang w:val="pl-PL"/>
    </w:rPr>
  </w:style>
  <w:style w:type="paragraph" w:styleId="Tekstpodstawowywcity2">
    <w:name w:val="Body Text Indent 2"/>
    <w:basedOn w:val="Normalny"/>
    <w:rsid w:val="00E547ED"/>
    <w:pPr>
      <w:ind w:left="360"/>
    </w:pPr>
    <w:rPr>
      <w:sz w:val="24"/>
      <w:lang w:val="pl-PL"/>
    </w:rPr>
  </w:style>
  <w:style w:type="character" w:styleId="UyteHipercze">
    <w:name w:val="FollowedHyperlink"/>
    <w:basedOn w:val="Domylnaczcionkaakapitu"/>
    <w:rsid w:val="00E547ED"/>
    <w:rPr>
      <w:color w:val="800080"/>
      <w:u w:val="single"/>
    </w:rPr>
  </w:style>
  <w:style w:type="paragraph" w:styleId="Tekstblokowy">
    <w:name w:val="Block Text"/>
    <w:basedOn w:val="Normalny"/>
    <w:rsid w:val="00E547ED"/>
    <w:pPr>
      <w:ind w:left="-142" w:right="51"/>
      <w:jc w:val="both"/>
    </w:pPr>
    <w:rPr>
      <w:sz w:val="28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47ED"/>
  </w:style>
  <w:style w:type="character" w:styleId="Odwoanieprzypisudolnego">
    <w:name w:val="footnote reference"/>
    <w:basedOn w:val="Domylnaczcionkaakapitu"/>
    <w:semiHidden/>
    <w:rsid w:val="00E547ED"/>
    <w:rPr>
      <w:vertAlign w:val="superscript"/>
    </w:rPr>
  </w:style>
  <w:style w:type="paragraph" w:styleId="NormalnyWeb">
    <w:name w:val="Normal (Web)"/>
    <w:basedOn w:val="Normalny"/>
    <w:rsid w:val="00E547ED"/>
    <w:pPr>
      <w:spacing w:before="100" w:beforeAutospacing="1" w:after="100" w:afterAutospacing="1"/>
    </w:pPr>
    <w:rPr>
      <w:sz w:val="24"/>
      <w:szCs w:val="24"/>
      <w:lang w:val="pl-PL"/>
    </w:rPr>
  </w:style>
  <w:style w:type="character" w:styleId="Pogrubienie">
    <w:name w:val="Strong"/>
    <w:basedOn w:val="Domylnaczcionkaakapitu"/>
    <w:uiPriority w:val="99"/>
    <w:qFormat/>
    <w:rsid w:val="00E547ED"/>
    <w:rPr>
      <w:b/>
      <w:bCs/>
    </w:rPr>
  </w:style>
  <w:style w:type="character" w:styleId="Uwydatnienie">
    <w:name w:val="Emphasis"/>
    <w:basedOn w:val="Domylnaczcionkaakapitu"/>
    <w:qFormat/>
    <w:rsid w:val="00E547ED"/>
    <w:rPr>
      <w:i/>
      <w:iCs/>
    </w:rPr>
  </w:style>
  <w:style w:type="paragraph" w:styleId="Tekstdymka">
    <w:name w:val="Balloon Text"/>
    <w:basedOn w:val="Normalny"/>
    <w:semiHidden/>
    <w:rsid w:val="00E547ED"/>
    <w:rPr>
      <w:rFonts w:ascii="Tahoma" w:hAnsi="Tahoma" w:cs="Tahoma"/>
      <w:sz w:val="16"/>
      <w:szCs w:val="16"/>
    </w:rPr>
  </w:style>
  <w:style w:type="paragraph" w:customStyle="1" w:styleId="nagwek03">
    <w:name w:val="nagłówek03"/>
    <w:basedOn w:val="Normalny"/>
    <w:rsid w:val="00E547ED"/>
    <w:rPr>
      <w:sz w:val="12"/>
      <w:szCs w:val="24"/>
      <w:lang w:val="pl-PL"/>
    </w:rPr>
  </w:style>
  <w:style w:type="character" w:customStyle="1" w:styleId="Hipercze1">
    <w:name w:val="Hiperłącze1"/>
    <w:basedOn w:val="Domylnaczcionkaakapitu"/>
    <w:rsid w:val="00F614AA"/>
    <w:rPr>
      <w:strike w:val="0"/>
      <w:dstrike w:val="0"/>
      <w:color w:val="000000"/>
      <w:u w:val="none"/>
      <w:effect w:val="none"/>
    </w:rPr>
  </w:style>
  <w:style w:type="character" w:customStyle="1" w:styleId="symbol1">
    <w:name w:val="symbol1"/>
    <w:basedOn w:val="Domylnaczcionkaakapitu"/>
    <w:rsid w:val="00F614AA"/>
    <w:rPr>
      <w:rFonts w:ascii="Courier New" w:hAnsi="Courier New" w:cs="Courier New" w:hint="default"/>
      <w:b/>
      <w:bCs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162D40"/>
    <w:pPr>
      <w:spacing w:after="100" w:afterAutospacing="1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styleId="Plandokumentu">
    <w:name w:val="Document Map"/>
    <w:basedOn w:val="Normalny"/>
    <w:semiHidden/>
    <w:rsid w:val="00B51026"/>
    <w:pPr>
      <w:shd w:val="clear" w:color="auto" w:fill="000080"/>
    </w:pPr>
    <w:rPr>
      <w:rFonts w:ascii="Tahoma" w:hAnsi="Tahoma" w:cs="Tahoma"/>
    </w:rPr>
  </w:style>
  <w:style w:type="paragraph" w:customStyle="1" w:styleId="Tekstpodstawowy210">
    <w:name w:val="Tekst podstawowy 21"/>
    <w:basedOn w:val="Normalny"/>
    <w:rsid w:val="001A745F"/>
    <w:rPr>
      <w:sz w:val="22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570946"/>
    <w:rPr>
      <w:b/>
      <w:sz w:val="22"/>
    </w:rPr>
  </w:style>
  <w:style w:type="paragraph" w:customStyle="1" w:styleId="Tekstpodstawowywcity31">
    <w:name w:val="Tekst podstawowy wcięty 31"/>
    <w:basedOn w:val="Normalny"/>
    <w:rsid w:val="001E7C79"/>
    <w:rPr>
      <w:sz w:val="24"/>
      <w:lang w:val="pl-PL"/>
    </w:rPr>
  </w:style>
  <w:style w:type="paragraph" w:customStyle="1" w:styleId="Tekstpodstawowywcity310">
    <w:name w:val="Tekst podstawowy wcięty 31"/>
    <w:basedOn w:val="Normalny"/>
    <w:rsid w:val="00BB741B"/>
    <w:rPr>
      <w:sz w:val="24"/>
      <w:lang w:val="pl-PL"/>
    </w:rPr>
  </w:style>
  <w:style w:type="character" w:customStyle="1" w:styleId="Znak2">
    <w:name w:val="Znak2"/>
    <w:basedOn w:val="Domylnaczcionkaakapitu"/>
    <w:rsid w:val="001D1FBF"/>
    <w:rPr>
      <w:b/>
      <w:sz w:val="22"/>
    </w:rPr>
  </w:style>
  <w:style w:type="paragraph" w:styleId="Tekstkomentarza">
    <w:name w:val="annotation text"/>
    <w:basedOn w:val="Normalny"/>
    <w:semiHidden/>
    <w:rsid w:val="001D1FBF"/>
    <w:rPr>
      <w:szCs w:val="24"/>
      <w:lang w:val="pl-PL" w:eastAsia="en-GB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52DD"/>
    <w:rPr>
      <w:color w:val="000000"/>
      <w:sz w:val="22"/>
      <w:lang w:val="pl-PL" w:eastAsia="pl-PL" w:bidi="ar-SA"/>
    </w:rPr>
  </w:style>
  <w:style w:type="paragraph" w:customStyle="1" w:styleId="Normalny1">
    <w:name w:val="Normalny1"/>
    <w:basedOn w:val="Normalny"/>
    <w:rsid w:val="00605F74"/>
    <w:pPr>
      <w:widowControl w:val="0"/>
      <w:suppressAutoHyphens/>
    </w:pPr>
    <w:rPr>
      <w:sz w:val="24"/>
      <w:szCs w:val="24"/>
      <w:lang w:val="pl-PL"/>
    </w:rPr>
  </w:style>
  <w:style w:type="paragraph" w:customStyle="1" w:styleId="normaltableau">
    <w:name w:val="normal_tableau"/>
    <w:basedOn w:val="Normalny"/>
    <w:rsid w:val="001403F0"/>
    <w:pPr>
      <w:spacing w:before="120" w:after="120"/>
      <w:jc w:val="both"/>
    </w:pPr>
    <w:rPr>
      <w:rFonts w:ascii="Optima" w:hAnsi="Optima"/>
      <w:sz w:val="22"/>
    </w:rPr>
  </w:style>
  <w:style w:type="paragraph" w:styleId="Zwykytekst">
    <w:name w:val="Plain Text"/>
    <w:basedOn w:val="Normalny"/>
    <w:link w:val="ZwykytekstZnak"/>
    <w:uiPriority w:val="99"/>
    <w:rsid w:val="00260E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0E3D"/>
    <w:rPr>
      <w:rFonts w:ascii="Courier New" w:hAnsi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3B6"/>
    <w:rPr>
      <w:lang w:val="en-GB"/>
    </w:rPr>
  </w:style>
  <w:style w:type="character" w:customStyle="1" w:styleId="WW8Num2z0">
    <w:name w:val="WW8Num2z0"/>
    <w:rsid w:val="00987515"/>
  </w:style>
  <w:style w:type="paragraph" w:customStyle="1" w:styleId="Tekstpodstawowy22">
    <w:name w:val="Tekst podstawowy 22"/>
    <w:basedOn w:val="Normalny"/>
    <w:rsid w:val="00C539F1"/>
    <w:pPr>
      <w:suppressAutoHyphens/>
      <w:jc w:val="both"/>
    </w:pPr>
    <w:rPr>
      <w:b/>
      <w:sz w:val="22"/>
      <w:lang w:val="pl-PL" w:eastAsia="zh-CN"/>
    </w:rPr>
  </w:style>
  <w:style w:type="paragraph" w:customStyle="1" w:styleId="Tekstpodstawowy31">
    <w:name w:val="Tekst podstawowy 31"/>
    <w:basedOn w:val="Normalny"/>
    <w:rsid w:val="00181F7F"/>
    <w:pPr>
      <w:suppressAutoHyphens/>
    </w:pPr>
    <w:rPr>
      <w:color w:val="000000"/>
      <w:sz w:val="22"/>
      <w:lang w:val="pl-PL"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C255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3F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7746C"/>
    <w:rPr>
      <w:b/>
      <w:sz w:val="22"/>
    </w:rPr>
  </w:style>
  <w:style w:type="character" w:customStyle="1" w:styleId="luchili">
    <w:name w:val="luc_hili"/>
    <w:basedOn w:val="Domylnaczcionkaakapitu"/>
    <w:rsid w:val="00E6195B"/>
  </w:style>
  <w:style w:type="paragraph" w:customStyle="1" w:styleId="NoIndentEIB">
    <w:name w:val="No Indent E.I.B."/>
    <w:basedOn w:val="Normalny"/>
    <w:qFormat/>
    <w:rsid w:val="00105574"/>
    <w:pPr>
      <w:keepLines/>
      <w:spacing w:after="120"/>
      <w:jc w:val="both"/>
    </w:pPr>
    <w:rPr>
      <w:rFonts w:ascii="Arial" w:eastAsia="Calibri" w:hAnsi="Arial"/>
      <w:color w:val="000000"/>
      <w:lang w:eastAsia="en-US"/>
    </w:rPr>
  </w:style>
  <w:style w:type="character" w:customStyle="1" w:styleId="Nagwek4Znak">
    <w:name w:val="Nagłówek 4 Znak"/>
    <w:basedOn w:val="Domylnaczcionkaakapitu"/>
    <w:link w:val="Nagwek4"/>
    <w:locked/>
    <w:rsid w:val="000B2BE1"/>
    <w:rPr>
      <w:b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0B2BE1"/>
    <w:rPr>
      <w:b/>
      <w:sz w:val="22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0B2BE1"/>
    <w:rPr>
      <w:sz w:val="24"/>
    </w:rPr>
  </w:style>
  <w:style w:type="character" w:customStyle="1" w:styleId="text1">
    <w:name w:val="text1"/>
    <w:basedOn w:val="Domylnaczcionkaakapitu"/>
    <w:uiPriority w:val="99"/>
    <w:rsid w:val="004562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C0E3-F7CE-4E70-8F65-653BC16F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2014/015898 0 1  Specyfikacja istotnych warunków zamówienia</vt:lpstr>
    </vt:vector>
  </TitlesOfParts>
  <Company>Urząd Miejski Rybnik</Company>
  <LinksUpToDate>false</LinksUpToDate>
  <CharactersWithSpaces>998</CharactersWithSpaces>
  <SharedDoc>false</SharedDoc>
  <HLinks>
    <vt:vector size="48" baseType="variant">
      <vt:variant>
        <vt:i4>5505025</vt:i4>
      </vt:variant>
      <vt:variant>
        <vt:i4>21</vt:i4>
      </vt:variant>
      <vt:variant>
        <vt:i4>0</vt:i4>
      </vt:variant>
      <vt:variant>
        <vt:i4>5</vt:i4>
      </vt:variant>
      <vt:variant>
        <vt:lpwstr>http://bip.um.rybnik.eu/</vt:lpwstr>
      </vt:variant>
      <vt:variant>
        <vt:lpwstr/>
      </vt:variant>
      <vt:variant>
        <vt:i4>5505025</vt:i4>
      </vt:variant>
      <vt:variant>
        <vt:i4>18</vt:i4>
      </vt:variant>
      <vt:variant>
        <vt:i4>0</vt:i4>
      </vt:variant>
      <vt:variant>
        <vt:i4>5</vt:i4>
      </vt:variant>
      <vt:variant>
        <vt:lpwstr>http://bip.um.rybnik.eu/</vt:lpwstr>
      </vt:variant>
      <vt:variant>
        <vt:lpwstr/>
      </vt:variant>
      <vt:variant>
        <vt:i4>852065</vt:i4>
      </vt:variant>
      <vt:variant>
        <vt:i4>15</vt:i4>
      </vt:variant>
      <vt:variant>
        <vt:i4>0</vt:i4>
      </vt:variant>
      <vt:variant>
        <vt:i4>5</vt:i4>
      </vt:variant>
      <vt:variant>
        <vt:lpwstr>mailto:rybnik@um.rybnik.pl</vt:lpwstr>
      </vt:variant>
      <vt:variant>
        <vt:lpwstr/>
      </vt:variant>
      <vt:variant>
        <vt:i4>3145851</vt:i4>
      </vt:variant>
      <vt:variant>
        <vt:i4>12</vt:i4>
      </vt:variant>
      <vt:variant>
        <vt:i4>0</vt:i4>
      </vt:variant>
      <vt:variant>
        <vt:i4>5</vt:i4>
      </vt:variant>
      <vt:variant>
        <vt:lpwstr>mailto:zam_pub@um.rybnik.pl</vt:lpwstr>
      </vt:variant>
      <vt:variant>
        <vt:lpwstr/>
      </vt:variant>
      <vt:variant>
        <vt:i4>6291497</vt:i4>
      </vt:variant>
      <vt:variant>
        <vt:i4>9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2687015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https://ec.europa.eu/growth/tools-databases/espd/filter?lang=pl</vt:lpwstr>
      </vt:variant>
      <vt:variant>
        <vt:lpwstr/>
      </vt:variant>
      <vt:variant>
        <vt:i4>3145851</vt:i4>
      </vt:variant>
      <vt:variant>
        <vt:i4>3</vt:i4>
      </vt:variant>
      <vt:variant>
        <vt:i4>0</vt:i4>
      </vt:variant>
      <vt:variant>
        <vt:i4>5</vt:i4>
      </vt:variant>
      <vt:variant>
        <vt:lpwstr>mailto:zam_pub@um.rybnik.pl</vt:lpwstr>
      </vt:variant>
      <vt:variant>
        <vt:lpwstr/>
      </vt:variant>
      <vt:variant>
        <vt:i4>1048668</vt:i4>
      </vt:variant>
      <vt:variant>
        <vt:i4>0</vt:i4>
      </vt:variant>
      <vt:variant>
        <vt:i4>0</vt:i4>
      </vt:variant>
      <vt:variant>
        <vt:i4>5</vt:i4>
      </vt:variant>
      <vt:variant>
        <vt:lpwstr>http://www.rybnik.pl/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2014/015898 0 1  Specyfikacja istotnych warunków zamówienia</dc:title>
  <dc:creator>UM.RYBNIK.PL\KobeszkoL</dc:creator>
  <cp:lastModifiedBy>Łukasz Kobeszko</cp:lastModifiedBy>
  <cp:revision>109</cp:revision>
  <cp:lastPrinted>2016-09-05T11:57:00Z</cp:lastPrinted>
  <dcterms:created xsi:type="dcterms:W3CDTF">2016-09-01T07:06:00Z</dcterms:created>
  <dcterms:modified xsi:type="dcterms:W3CDTF">2018-04-25T12:32:00Z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2014/015898</vt:lpwstr>
  </property>
  <property fmtid="{D5CDD505-2E9C-101B-9397-08002B2CF9AE}" pid="3" name="LTE Revision Number">
    <vt:lpwstr>0</vt:lpwstr>
  </property>
  <property fmtid="{D5CDD505-2E9C-101B-9397-08002B2CF9AE}" pid="4" name="LTE Capitel Number">
    <vt:lpwstr>1</vt:lpwstr>
  </property>
  <property fmtid="{D5CDD505-2E9C-101B-9397-08002B2CF9AE}" pid="5" name="LTE Status">
    <vt:lpwstr>W1</vt:lpwstr>
  </property>
</Properties>
</file>