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25"/>
      </w:tblGrid>
      <w:tr w:rsidR="0040321B" w:rsidRPr="004E5FB8">
        <w:trPr>
          <w:cantSplit/>
        </w:trPr>
        <w:tc>
          <w:tcPr>
            <w:tcW w:w="5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21B" w:rsidRPr="00E62E54" w:rsidRDefault="0040321B">
            <w:pPr>
              <w:rPr>
                <w:sz w:val="16"/>
                <w:szCs w:val="16"/>
                <w:lang w:val="pl-PL"/>
              </w:rPr>
            </w:pPr>
          </w:p>
          <w:p w:rsidR="0040321B" w:rsidRDefault="0040321B">
            <w:pPr>
              <w:rPr>
                <w:lang w:val="pl-PL"/>
              </w:rPr>
            </w:pPr>
          </w:p>
          <w:p w:rsidR="0040321B" w:rsidRDefault="0040321B">
            <w:pPr>
              <w:rPr>
                <w:lang w:val="pl-PL"/>
              </w:rPr>
            </w:pPr>
          </w:p>
          <w:p w:rsidR="0040321B" w:rsidRDefault="0040321B">
            <w:pPr>
              <w:rPr>
                <w:lang w:val="pl-PL"/>
              </w:rPr>
            </w:pPr>
          </w:p>
        </w:tc>
        <w:tc>
          <w:tcPr>
            <w:tcW w:w="3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21B" w:rsidRDefault="0040321B">
            <w:pPr>
              <w:pStyle w:val="Tytu0"/>
              <w:rPr>
                <w:sz w:val="20"/>
              </w:rPr>
            </w:pPr>
          </w:p>
        </w:tc>
      </w:tr>
      <w:tr w:rsidR="0040321B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21B" w:rsidRDefault="0040321B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21B" w:rsidRDefault="0040321B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Strona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21B" w:rsidRDefault="0040321B">
            <w:pPr>
              <w:jc w:val="center"/>
              <w:rPr>
                <w:lang w:val="pl-PL"/>
              </w:rPr>
            </w:pPr>
          </w:p>
        </w:tc>
      </w:tr>
      <w:tr w:rsidR="0040321B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21B" w:rsidRDefault="0040321B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21B" w:rsidRDefault="0040321B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Z ogólnej liczby stron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21B" w:rsidRDefault="0040321B">
            <w:pPr>
              <w:jc w:val="center"/>
              <w:rPr>
                <w:lang w:val="pl-PL"/>
              </w:rPr>
            </w:pPr>
          </w:p>
        </w:tc>
      </w:tr>
    </w:tbl>
    <w:p w:rsidR="0040321B" w:rsidRPr="00AB3E82" w:rsidRDefault="0040321B">
      <w:pPr>
        <w:ind w:firstLine="1843"/>
        <w:rPr>
          <w:i/>
          <w:lang w:val="pl-PL"/>
        </w:rPr>
      </w:pPr>
      <w:r w:rsidRPr="00AB3E82">
        <w:rPr>
          <w:rFonts w:ascii="Tms Rmn" w:hAnsi="Tms Rmn"/>
          <w:i/>
          <w:lang w:val="pl-PL"/>
        </w:rPr>
        <w:t>(piecz</w:t>
      </w:r>
      <w:r w:rsidRPr="00AB3E82">
        <w:rPr>
          <w:rFonts w:ascii="Tms Rmn" w:hAnsi="Tms Rmn" w:hint="eastAsia"/>
          <w:i/>
          <w:lang w:val="pl-PL"/>
        </w:rPr>
        <w:t>ęć</w:t>
      </w:r>
      <w:r w:rsidRPr="00AB3E82">
        <w:rPr>
          <w:rFonts w:ascii="Tms Rmn" w:hAnsi="Tms Rmn"/>
          <w:i/>
          <w:lang w:val="pl-PL"/>
        </w:rPr>
        <w:t xml:space="preserve"> Wykonawcy)</w:t>
      </w:r>
    </w:p>
    <w:p w:rsidR="0040321B" w:rsidRPr="00E62E54" w:rsidRDefault="0040321B">
      <w:pPr>
        <w:rPr>
          <w:rFonts w:ascii="Tms Rmn" w:hAnsi="Tms Rmn"/>
          <w:b/>
          <w:sz w:val="16"/>
          <w:szCs w:val="16"/>
          <w:lang w:val="pl-PL"/>
        </w:rPr>
      </w:pPr>
    </w:p>
    <w:p w:rsidR="0040321B" w:rsidRDefault="0040321B">
      <w:pPr>
        <w:pStyle w:val="Tytu0"/>
        <w:jc w:val="left"/>
      </w:pPr>
      <w:r>
        <w:rPr>
          <w:rFonts w:ascii="Tms Rmn" w:hAnsi="Tms Rmn"/>
          <w:bCs/>
        </w:rPr>
        <w:t>ZA</w:t>
      </w:r>
      <w:r>
        <w:rPr>
          <w:rFonts w:ascii="Tms Rmn" w:hAnsi="Tms Rmn" w:hint="eastAsia"/>
          <w:bCs/>
        </w:rPr>
        <w:t>ŁĄ</w:t>
      </w:r>
      <w:r>
        <w:rPr>
          <w:rFonts w:ascii="Tms Rmn" w:hAnsi="Tms Rmn"/>
          <w:bCs/>
        </w:rPr>
        <w:t xml:space="preserve">CZNIK Nr 1 - </w:t>
      </w:r>
      <w:r>
        <w:t>Formularz Ofert</w:t>
      </w:r>
      <w:r w:rsidR="00E62E54">
        <w:t>y</w:t>
      </w:r>
      <w:r>
        <w:t xml:space="preserve"> </w:t>
      </w:r>
    </w:p>
    <w:p w:rsidR="0040321B" w:rsidRDefault="0040321B">
      <w:pPr>
        <w:pStyle w:val="Tytu0"/>
        <w:jc w:val="left"/>
        <w:rPr>
          <w:b w:val="0"/>
          <w:sz w:val="16"/>
          <w:szCs w:val="16"/>
        </w:rPr>
      </w:pPr>
    </w:p>
    <w:p w:rsidR="0040321B" w:rsidRDefault="0040321B">
      <w:pPr>
        <w:pStyle w:val="Tytu0"/>
        <w:jc w:val="left"/>
        <w:rPr>
          <w:b w:val="0"/>
          <w:sz w:val="24"/>
        </w:rPr>
      </w:pPr>
      <w:r>
        <w:rPr>
          <w:b w:val="0"/>
          <w:sz w:val="24"/>
        </w:rPr>
        <w:t>przetarg nieograniczony na:</w:t>
      </w:r>
    </w:p>
    <w:p w:rsidR="0040321B" w:rsidRDefault="0040321B">
      <w:pPr>
        <w:ind w:right="51"/>
        <w:jc w:val="center"/>
        <w:rPr>
          <w:b/>
          <w:sz w:val="16"/>
          <w:szCs w:val="16"/>
          <w:lang w:val="pl-PL"/>
        </w:rPr>
      </w:pPr>
    </w:p>
    <w:p w:rsidR="00BD3F0E" w:rsidRPr="00B93F7F" w:rsidRDefault="00BD3F0E">
      <w:pPr>
        <w:ind w:right="51"/>
        <w:jc w:val="center"/>
        <w:rPr>
          <w:b/>
          <w:sz w:val="10"/>
          <w:szCs w:val="10"/>
          <w:lang w:val="pl-PL"/>
        </w:rPr>
      </w:pPr>
    </w:p>
    <w:p w:rsidR="000D7624" w:rsidRPr="00BD3F0E" w:rsidRDefault="00BD3F0E" w:rsidP="000D7624">
      <w:pPr>
        <w:spacing w:line="360" w:lineRule="auto"/>
        <w:jc w:val="center"/>
        <w:rPr>
          <w:b/>
          <w:sz w:val="32"/>
          <w:szCs w:val="32"/>
          <w:lang w:val="pl-PL"/>
        </w:rPr>
      </w:pPr>
      <w:r w:rsidRPr="00BD3F0E">
        <w:rPr>
          <w:b/>
          <w:sz w:val="32"/>
          <w:szCs w:val="32"/>
          <w:lang w:val="pl-PL"/>
        </w:rPr>
        <w:t>Budowa łącznika ulic Brzezińska-Giedroycia w Rybniku</w:t>
      </w:r>
    </w:p>
    <w:p w:rsidR="00BD3F0E" w:rsidRDefault="00BD3F0E">
      <w:pPr>
        <w:pStyle w:val="Tekstpodstawowy3"/>
        <w:jc w:val="center"/>
        <w:rPr>
          <w:i/>
          <w:iCs/>
          <w:sz w:val="6"/>
          <w:szCs w:val="6"/>
        </w:rPr>
      </w:pPr>
    </w:p>
    <w:p w:rsidR="00BD3F0E" w:rsidRDefault="00BD3F0E">
      <w:pPr>
        <w:pStyle w:val="Tekstpodstawowy3"/>
        <w:jc w:val="center"/>
        <w:rPr>
          <w:i/>
          <w:iCs/>
          <w:sz w:val="6"/>
          <w:szCs w:val="6"/>
        </w:rPr>
      </w:pPr>
    </w:p>
    <w:p w:rsidR="0040321B" w:rsidRDefault="0040321B">
      <w:pPr>
        <w:rPr>
          <w:b/>
          <w:sz w:val="22"/>
          <w:lang w:val="pl-PL"/>
        </w:rPr>
      </w:pPr>
      <w:r>
        <w:rPr>
          <w:b/>
          <w:sz w:val="22"/>
          <w:lang w:val="pl-PL"/>
        </w:rPr>
        <w:t>Wykonawca :</w:t>
      </w:r>
    </w:p>
    <w:p w:rsidR="0040321B" w:rsidRDefault="0040321B">
      <w:pPr>
        <w:tabs>
          <w:tab w:val="num" w:pos="360"/>
        </w:tabs>
        <w:ind w:left="360" w:hanging="360"/>
        <w:rPr>
          <w:b/>
          <w:sz w:val="22"/>
          <w:lang w:val="pl-PL"/>
        </w:rPr>
      </w:pPr>
      <w:r>
        <w:rPr>
          <w:b/>
          <w:sz w:val="22"/>
          <w:lang w:val="pl-PL"/>
        </w:rPr>
        <w:t xml:space="preserve">nazwa firmy :   . . . . . . . . . . . . . . . . . . . . . . . . . . . . . . . . . . . . . . . . . . . . . .  . . . . . . . . . . . . . . . . . . </w:t>
      </w:r>
    </w:p>
    <w:p w:rsidR="0040321B" w:rsidRDefault="0040321B">
      <w:pPr>
        <w:tabs>
          <w:tab w:val="num" w:pos="360"/>
        </w:tabs>
        <w:ind w:left="360" w:hanging="360"/>
        <w:rPr>
          <w:b/>
          <w:sz w:val="22"/>
          <w:lang w:val="pl-PL"/>
        </w:rPr>
      </w:pPr>
    </w:p>
    <w:p w:rsidR="0040321B" w:rsidRDefault="0040321B">
      <w:pPr>
        <w:spacing w:line="360" w:lineRule="auto"/>
        <w:rPr>
          <w:b/>
          <w:sz w:val="22"/>
          <w:lang w:val="pl-PL"/>
        </w:rPr>
      </w:pPr>
      <w:r>
        <w:rPr>
          <w:b/>
          <w:sz w:val="22"/>
          <w:lang w:val="pl-PL"/>
        </w:rPr>
        <w:t xml:space="preserve">adres firmy : . . . . . . . . . .. . . . . . . . . . . . . .  . . . . . . . . . . . . . . . . . . . . . . . . . . . . . . . . . . . . . . . . . . . </w:t>
      </w:r>
    </w:p>
    <w:p w:rsidR="0040321B" w:rsidRDefault="0040321B">
      <w:pPr>
        <w:jc w:val="center"/>
        <w:rPr>
          <w:i/>
          <w:sz w:val="16"/>
          <w:lang w:val="pl-PL"/>
        </w:rPr>
      </w:pPr>
      <w:r>
        <w:rPr>
          <w:i/>
          <w:sz w:val="16"/>
          <w:lang w:val="pl-PL"/>
        </w:rPr>
        <w:t>kod, miejscowość, ulica, województwo</w:t>
      </w:r>
    </w:p>
    <w:p w:rsidR="0040321B" w:rsidRDefault="0040321B">
      <w:pPr>
        <w:jc w:val="center"/>
        <w:rPr>
          <w:i/>
          <w:sz w:val="16"/>
          <w:lang w:val="pl-PL"/>
        </w:rPr>
      </w:pPr>
    </w:p>
    <w:p w:rsidR="0040321B" w:rsidRDefault="0040321B">
      <w:pPr>
        <w:pStyle w:val="Tekstpodstawowy21"/>
        <w:spacing w:line="360" w:lineRule="auto"/>
        <w:rPr>
          <w:bCs/>
          <w:lang w:val="de-DE"/>
        </w:rPr>
      </w:pPr>
      <w:proofErr w:type="spellStart"/>
      <w:r>
        <w:rPr>
          <w:bCs/>
          <w:lang w:val="de-DE"/>
        </w:rPr>
        <w:t>Numer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telefonu</w:t>
      </w:r>
      <w:proofErr w:type="spellEnd"/>
      <w:r>
        <w:rPr>
          <w:bCs/>
          <w:lang w:val="de-DE"/>
        </w:rPr>
        <w:t xml:space="preserve"> : . . . . . . . . . . . . . . . . . . .        </w:t>
      </w:r>
      <w:proofErr w:type="spellStart"/>
      <w:r>
        <w:rPr>
          <w:bCs/>
          <w:lang w:val="de-DE"/>
        </w:rPr>
        <w:t>Numer</w:t>
      </w:r>
      <w:proofErr w:type="spellEnd"/>
      <w:r>
        <w:rPr>
          <w:bCs/>
          <w:lang w:val="de-DE"/>
        </w:rPr>
        <w:t xml:space="preserve"> Fax : . . . . . . . . . . . . . . . . . . . . . . . . . . . . </w:t>
      </w:r>
    </w:p>
    <w:p w:rsidR="0040321B" w:rsidRDefault="0040321B">
      <w:pPr>
        <w:pStyle w:val="Tekstpodstawowy"/>
        <w:spacing w:line="360" w:lineRule="auto"/>
        <w:rPr>
          <w:sz w:val="22"/>
        </w:rPr>
      </w:pPr>
      <w:r>
        <w:rPr>
          <w:sz w:val="22"/>
        </w:rPr>
        <w:t xml:space="preserve">e-mail : . . . . . . . . . . . . . . . . . . . . . . . . . . . . . . . . . . . . . . . . . . . . . . . . . . . . . . . . . . . . . .  .. </w:t>
      </w:r>
    </w:p>
    <w:p w:rsidR="00DB0442" w:rsidRDefault="00DB0442" w:rsidP="00DB0442">
      <w:pPr>
        <w:pStyle w:val="Tekstpodstawowywcity0"/>
        <w:spacing w:before="120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 xml:space="preserve">Wykonawca jest małym lub średnim przedsiębiorcą </w:t>
      </w:r>
      <w:r w:rsidRPr="00D72E4A">
        <w:rPr>
          <w:rFonts w:ascii="Tms Rmn" w:hAnsi="Tms Rmn"/>
          <w:i/>
          <w:sz w:val="16"/>
          <w:szCs w:val="16"/>
        </w:rPr>
        <w:t xml:space="preserve">(zaznaczyć właściwe </w:t>
      </w:r>
      <w:r w:rsidRPr="00D72E4A">
        <w:rPr>
          <w:rFonts w:ascii="Tms Rmn" w:hAnsi="Tms Rmn"/>
          <w:b/>
          <w:i/>
          <w:sz w:val="16"/>
          <w:szCs w:val="16"/>
        </w:rPr>
        <w:t>X</w:t>
      </w:r>
      <w:r w:rsidRPr="00D72E4A">
        <w:rPr>
          <w:rFonts w:ascii="Tms Rmn" w:hAnsi="Tms Rmn"/>
          <w:i/>
          <w:sz w:val="16"/>
          <w:szCs w:val="16"/>
        </w:rPr>
        <w:t>)</w:t>
      </w:r>
    </w:p>
    <w:p w:rsidR="00DB0442" w:rsidRDefault="00B01B1D" w:rsidP="00DB0442">
      <w:pPr>
        <w:pStyle w:val="Tekstpodstawowywcity0"/>
        <w:spacing w:before="120"/>
        <w:rPr>
          <w:rFonts w:ascii="Tms Rmn" w:hAnsi="Tms Rmn"/>
          <w:sz w:val="22"/>
          <w:szCs w:val="22"/>
        </w:rPr>
      </w:pPr>
      <w:r w:rsidRPr="00B01B1D">
        <w:rPr>
          <w:rFonts w:ascii="Tms Rmn" w:hAnsi="Tms Rmn"/>
          <w:b/>
          <w:sz w:val="22"/>
          <w:szCs w:val="22"/>
          <w:lang w:val="en-GB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DB0442" w:rsidRPr="00D72E4A">
        <w:rPr>
          <w:rFonts w:ascii="Tms Rmn" w:hAnsi="Tms Rmn"/>
          <w:b/>
          <w:sz w:val="22"/>
          <w:szCs w:val="22"/>
        </w:rPr>
        <w:instrText xml:space="preserve"> FORMCHECKBOX </w:instrText>
      </w:r>
      <w:r>
        <w:rPr>
          <w:rFonts w:ascii="Tms Rmn" w:hAnsi="Tms Rmn"/>
          <w:b/>
          <w:sz w:val="22"/>
          <w:szCs w:val="22"/>
          <w:lang w:val="en-GB"/>
        </w:rPr>
      </w:r>
      <w:r>
        <w:rPr>
          <w:rFonts w:ascii="Tms Rmn" w:hAnsi="Tms Rmn"/>
          <w:b/>
          <w:sz w:val="22"/>
          <w:szCs w:val="22"/>
          <w:lang w:val="en-GB"/>
        </w:rPr>
        <w:fldChar w:fldCharType="separate"/>
      </w:r>
      <w:r w:rsidRPr="00D72E4A">
        <w:rPr>
          <w:rFonts w:ascii="Tms Rmn" w:hAnsi="Tms Rmn"/>
          <w:sz w:val="22"/>
          <w:szCs w:val="22"/>
        </w:rPr>
        <w:fldChar w:fldCharType="end"/>
      </w:r>
      <w:r w:rsidR="00DB0442">
        <w:rPr>
          <w:rFonts w:ascii="Tms Rmn" w:hAnsi="Tms Rmn"/>
          <w:sz w:val="22"/>
          <w:szCs w:val="22"/>
        </w:rPr>
        <w:tab/>
        <w:t>TAK</w:t>
      </w:r>
    </w:p>
    <w:p w:rsidR="00DB0442" w:rsidRDefault="00B01B1D" w:rsidP="00DB0442">
      <w:pPr>
        <w:pStyle w:val="Tekstpodstawowywcity0"/>
        <w:spacing w:before="120"/>
        <w:rPr>
          <w:rFonts w:ascii="Tms Rmn" w:hAnsi="Tms Rmn"/>
          <w:sz w:val="22"/>
          <w:szCs w:val="22"/>
        </w:rPr>
      </w:pPr>
      <w:r w:rsidRPr="00B01B1D">
        <w:rPr>
          <w:rFonts w:ascii="Tms Rmn" w:hAnsi="Tms Rmn"/>
          <w:b/>
          <w:sz w:val="22"/>
          <w:szCs w:val="22"/>
          <w:lang w:val="en-GB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DB0442" w:rsidRPr="00D72E4A">
        <w:rPr>
          <w:rFonts w:ascii="Tms Rmn" w:hAnsi="Tms Rmn"/>
          <w:b/>
          <w:sz w:val="22"/>
          <w:szCs w:val="22"/>
        </w:rPr>
        <w:instrText xml:space="preserve"> FORMCHECKBOX </w:instrText>
      </w:r>
      <w:r>
        <w:rPr>
          <w:rFonts w:ascii="Tms Rmn" w:hAnsi="Tms Rmn"/>
          <w:b/>
          <w:sz w:val="22"/>
          <w:szCs w:val="22"/>
          <w:lang w:val="en-GB"/>
        </w:rPr>
      </w:r>
      <w:r>
        <w:rPr>
          <w:rFonts w:ascii="Tms Rmn" w:hAnsi="Tms Rmn"/>
          <w:b/>
          <w:sz w:val="22"/>
          <w:szCs w:val="22"/>
          <w:lang w:val="en-GB"/>
        </w:rPr>
        <w:fldChar w:fldCharType="separate"/>
      </w:r>
      <w:r w:rsidRPr="00D72E4A">
        <w:rPr>
          <w:rFonts w:ascii="Tms Rmn" w:hAnsi="Tms Rmn"/>
          <w:sz w:val="22"/>
          <w:szCs w:val="22"/>
        </w:rPr>
        <w:fldChar w:fldCharType="end"/>
      </w:r>
      <w:r w:rsidR="00DB0442">
        <w:rPr>
          <w:rFonts w:ascii="Tms Rmn" w:hAnsi="Tms Rmn"/>
          <w:sz w:val="22"/>
          <w:szCs w:val="22"/>
        </w:rPr>
        <w:tab/>
        <w:t>NIE</w:t>
      </w:r>
    </w:p>
    <w:p w:rsidR="00DB0442" w:rsidRDefault="00DB0442" w:rsidP="00DB0442">
      <w:pPr>
        <w:pStyle w:val="Tekstpodstawowywcity0"/>
        <w:rPr>
          <w:i/>
          <w:color w:val="000000"/>
          <w:sz w:val="16"/>
          <w:szCs w:val="16"/>
          <w:shd w:val="clear" w:color="auto" w:fill="FFFFFF"/>
        </w:rPr>
      </w:pPr>
    </w:p>
    <w:p w:rsidR="00DB0442" w:rsidRPr="00D72E4A" w:rsidRDefault="00DB0442" w:rsidP="00DB0442">
      <w:pPr>
        <w:pStyle w:val="Tekstpodstawowywcity0"/>
        <w:spacing w:line="360" w:lineRule="auto"/>
        <w:rPr>
          <w:i/>
          <w:color w:val="000000"/>
          <w:sz w:val="16"/>
          <w:szCs w:val="16"/>
        </w:rPr>
      </w:pPr>
      <w:r w:rsidRPr="00D72E4A">
        <w:rPr>
          <w:i/>
          <w:color w:val="000000"/>
          <w:sz w:val="16"/>
          <w:szCs w:val="16"/>
          <w:shd w:val="clear" w:color="auto" w:fill="FFFFFF"/>
        </w:rPr>
        <w:t xml:space="preserve">Zgodnie z definicją zawartą w zaleceniu Komisji z dnia 6 maja 2003 r. w sprawie definicji </w:t>
      </w:r>
      <w:proofErr w:type="spellStart"/>
      <w:r w:rsidRPr="00D72E4A">
        <w:rPr>
          <w:i/>
          <w:color w:val="000000"/>
          <w:sz w:val="16"/>
          <w:szCs w:val="16"/>
          <w:shd w:val="clear" w:color="auto" w:fill="FFFFFF"/>
        </w:rPr>
        <w:t>mikroprzedsiębiorstw</w:t>
      </w:r>
      <w:proofErr w:type="spellEnd"/>
      <w:r w:rsidRPr="00D72E4A">
        <w:rPr>
          <w:i/>
          <w:color w:val="000000"/>
          <w:sz w:val="16"/>
          <w:szCs w:val="16"/>
          <w:shd w:val="clear" w:color="auto" w:fill="FFFFFF"/>
        </w:rPr>
        <w:t xml:space="preserve"> oraz małych i średnich przedsiębiorstw (notyfikowane jako dokument nr C(20</w:t>
      </w:r>
      <w:r w:rsidR="003931A5">
        <w:rPr>
          <w:i/>
          <w:color w:val="000000"/>
          <w:sz w:val="16"/>
          <w:szCs w:val="16"/>
          <w:shd w:val="clear" w:color="auto" w:fill="FFFFFF"/>
        </w:rPr>
        <w:t>03) 1422)</w:t>
      </w:r>
      <w:r w:rsidRPr="00D72E4A">
        <w:rPr>
          <w:i/>
          <w:color w:val="000000"/>
          <w:sz w:val="16"/>
          <w:szCs w:val="16"/>
          <w:shd w:val="clear" w:color="auto" w:fill="FFFFFF"/>
        </w:rPr>
        <w:t>:</w:t>
      </w:r>
    </w:p>
    <w:p w:rsidR="00DB0442" w:rsidRPr="00D72E4A" w:rsidRDefault="00DB0442" w:rsidP="00DB0442">
      <w:pPr>
        <w:pStyle w:val="Tekstpodstawowywcity0"/>
        <w:spacing w:line="360" w:lineRule="auto"/>
        <w:rPr>
          <w:i/>
          <w:color w:val="000000"/>
          <w:sz w:val="16"/>
          <w:szCs w:val="16"/>
        </w:rPr>
      </w:pPr>
      <w:proofErr w:type="spellStart"/>
      <w:r w:rsidRPr="00D72E4A">
        <w:rPr>
          <w:b/>
          <w:bCs/>
          <w:i/>
          <w:color w:val="000000"/>
          <w:sz w:val="16"/>
          <w:szCs w:val="16"/>
          <w:shd w:val="clear" w:color="auto" w:fill="FFFFFF"/>
        </w:rPr>
        <w:t>Mikroprzedsiębiorstwo</w:t>
      </w:r>
      <w:proofErr w:type="spellEnd"/>
      <w:r w:rsidRPr="00D72E4A">
        <w:rPr>
          <w:i/>
          <w:color w:val="000000"/>
          <w:sz w:val="16"/>
          <w:szCs w:val="16"/>
          <w:shd w:val="clear" w:color="auto" w:fill="FFFFFF"/>
        </w:rPr>
        <w:t>: mniej niż 10 pracowników, obrót roczny (kwota przyjętych pieniędzy w danym okresie) lub bilans (zestawienie aktywów i pasywów firmy) poniżej 2 mln EUR.</w:t>
      </w:r>
    </w:p>
    <w:p w:rsidR="00DB0442" w:rsidRPr="00D72E4A" w:rsidRDefault="00DB0442" w:rsidP="00DB0442">
      <w:pPr>
        <w:pStyle w:val="Tekstpodstawowywcity0"/>
        <w:spacing w:line="360" w:lineRule="auto"/>
        <w:rPr>
          <w:i/>
          <w:color w:val="000000"/>
          <w:sz w:val="16"/>
          <w:szCs w:val="16"/>
        </w:rPr>
      </w:pPr>
      <w:r w:rsidRPr="00D72E4A">
        <w:rPr>
          <w:b/>
          <w:bCs/>
          <w:i/>
          <w:color w:val="000000"/>
          <w:sz w:val="16"/>
          <w:szCs w:val="16"/>
          <w:shd w:val="clear" w:color="auto" w:fill="FFFFFF"/>
        </w:rPr>
        <w:t>Małe przedsiębiorstwo</w:t>
      </w:r>
      <w:r w:rsidRPr="00D72E4A">
        <w:rPr>
          <w:i/>
          <w:color w:val="000000"/>
          <w:sz w:val="16"/>
          <w:szCs w:val="16"/>
          <w:shd w:val="clear" w:color="auto" w:fill="FFFFFF"/>
        </w:rPr>
        <w:t>: mniej niż 50 pracowników, obrót roczny lub bilans poniżej 10 mln EUR.</w:t>
      </w:r>
    </w:p>
    <w:p w:rsidR="003A60E5" w:rsidRDefault="00DB0442" w:rsidP="00DB0442">
      <w:pPr>
        <w:pStyle w:val="Tekstpodstawowywcity0"/>
        <w:rPr>
          <w:i/>
          <w:color w:val="000000"/>
          <w:sz w:val="16"/>
          <w:szCs w:val="16"/>
          <w:shd w:val="clear" w:color="auto" w:fill="FFFFFF"/>
        </w:rPr>
      </w:pPr>
      <w:r w:rsidRPr="009028D5">
        <w:rPr>
          <w:b/>
          <w:bCs/>
          <w:i/>
          <w:color w:val="000000"/>
          <w:sz w:val="16"/>
          <w:szCs w:val="16"/>
          <w:shd w:val="clear" w:color="auto" w:fill="FFFFFF"/>
        </w:rPr>
        <w:t>Średnie przedsiębiorstwo</w:t>
      </w:r>
      <w:r w:rsidRPr="009028D5">
        <w:rPr>
          <w:i/>
          <w:color w:val="000000"/>
          <w:sz w:val="16"/>
          <w:szCs w:val="16"/>
          <w:shd w:val="clear" w:color="auto" w:fill="FFFFFF"/>
        </w:rPr>
        <w:t>: mniej niż 250 pracowników, obrót roczny poniżej 50 mln EUR lub bilans poniżej 43 mln EUR.</w:t>
      </w:r>
    </w:p>
    <w:p w:rsidR="00DB0442" w:rsidRDefault="00DB0442" w:rsidP="00DB0442">
      <w:pPr>
        <w:pStyle w:val="Tekstpodstawowywcity0"/>
        <w:rPr>
          <w:i/>
          <w:color w:val="000000"/>
          <w:sz w:val="16"/>
          <w:szCs w:val="16"/>
          <w:shd w:val="clear" w:color="auto" w:fill="FFFFFF"/>
        </w:rPr>
      </w:pPr>
    </w:p>
    <w:p w:rsidR="00DB0442" w:rsidRDefault="00DB0442" w:rsidP="00DB0442">
      <w:pPr>
        <w:pStyle w:val="Tekstpodstawowywcity0"/>
        <w:rPr>
          <w:rFonts w:ascii="Tms Rmn" w:hAnsi="Tms Rmn"/>
          <w:sz w:val="16"/>
        </w:rPr>
      </w:pPr>
    </w:p>
    <w:p w:rsidR="0040321B" w:rsidRDefault="0040321B" w:rsidP="00CE2B69">
      <w:pPr>
        <w:pStyle w:val="Tekstpodstawowywcity0"/>
        <w:spacing w:line="360" w:lineRule="auto"/>
        <w:ind w:left="426" w:hanging="426"/>
      </w:pPr>
      <w:r>
        <w:rPr>
          <w:rFonts w:ascii="Tms Rmn" w:hAnsi="Tms Rmn"/>
        </w:rPr>
        <w:t xml:space="preserve">1. </w:t>
      </w:r>
      <w:r w:rsidR="00E62E54">
        <w:rPr>
          <w:rFonts w:ascii="Tms Rmn" w:hAnsi="Tms Rmn"/>
        </w:rPr>
        <w:tab/>
      </w:r>
      <w:r>
        <w:rPr>
          <w:rFonts w:ascii="Tms Rmn" w:hAnsi="Tms Rmn"/>
        </w:rPr>
        <w:t xml:space="preserve">Oferujemy wykonanie przedmiotu zamówienia, zgodnie wymaganiami Specyfikacji Istotnych Warunków Zamówienia, </w:t>
      </w:r>
    </w:p>
    <w:p w:rsidR="0040321B" w:rsidRPr="00B93F7F" w:rsidRDefault="0040321B">
      <w:pPr>
        <w:pStyle w:val="Tekstpodstawowywcity0"/>
        <w:rPr>
          <w:rFonts w:ascii="Tms Rmn" w:hAnsi="Tms Rmn"/>
          <w:b/>
          <w:color w:val="000000"/>
          <w:sz w:val="10"/>
          <w:szCs w:val="10"/>
        </w:rPr>
      </w:pPr>
    </w:p>
    <w:p w:rsidR="0040321B" w:rsidRPr="00BD1374" w:rsidRDefault="00F661BC" w:rsidP="008260C6">
      <w:pPr>
        <w:pStyle w:val="Tekstpodstawowywcity0"/>
        <w:rPr>
          <w:b/>
          <w:color w:val="000000"/>
          <w:sz w:val="28"/>
          <w:szCs w:val="28"/>
        </w:rPr>
      </w:pPr>
      <w:r w:rsidRPr="00BD1374">
        <w:rPr>
          <w:rFonts w:ascii="Tms Rmn" w:hAnsi="Tms Rmn"/>
          <w:b/>
          <w:color w:val="000000"/>
          <w:sz w:val="28"/>
          <w:szCs w:val="28"/>
        </w:rPr>
        <w:t>za łączną cen</w:t>
      </w:r>
      <w:r w:rsidRPr="00BD1374">
        <w:rPr>
          <w:rFonts w:ascii="Tms Rmn" w:hAnsi="Tms Rmn" w:hint="eastAsia"/>
          <w:b/>
          <w:color w:val="000000"/>
          <w:sz w:val="28"/>
          <w:szCs w:val="28"/>
        </w:rPr>
        <w:t>ę</w:t>
      </w:r>
      <w:r w:rsidRPr="00BD1374">
        <w:rPr>
          <w:rFonts w:ascii="Tms Rmn" w:hAnsi="Tms Rmn"/>
          <w:b/>
          <w:color w:val="000000"/>
          <w:sz w:val="28"/>
          <w:szCs w:val="28"/>
        </w:rPr>
        <w:t xml:space="preserve"> </w:t>
      </w:r>
      <w:r w:rsidRPr="00BD1374">
        <w:rPr>
          <w:rFonts w:ascii="Tms Rmn" w:hAnsi="Tms Rmn"/>
          <w:b/>
          <w:sz w:val="28"/>
          <w:szCs w:val="28"/>
        </w:rPr>
        <w:t xml:space="preserve"> </w:t>
      </w:r>
      <w:r w:rsidR="0040321B" w:rsidRPr="00BD1374">
        <w:rPr>
          <w:rFonts w:ascii="Tms Rmn" w:hAnsi="Tms Rmn"/>
          <w:b/>
          <w:color w:val="000000"/>
          <w:sz w:val="28"/>
          <w:szCs w:val="28"/>
        </w:rPr>
        <w:t>brutto</w:t>
      </w:r>
      <w:r w:rsidR="00BD1374">
        <w:rPr>
          <w:rFonts w:ascii="Tms Rmn" w:hAnsi="Tms Rmn"/>
          <w:b/>
          <w:color w:val="000000"/>
          <w:sz w:val="28"/>
          <w:szCs w:val="28"/>
        </w:rPr>
        <w:t xml:space="preserve"> </w:t>
      </w:r>
      <w:r w:rsidR="00BD1374" w:rsidRPr="00BD1374">
        <w:rPr>
          <w:rFonts w:ascii="Tms Rmn" w:hAnsi="Tms Rmn"/>
          <w:b/>
          <w:color w:val="000000"/>
          <w:sz w:val="28"/>
          <w:szCs w:val="28"/>
        </w:rPr>
        <w:t>[</w:t>
      </w:r>
      <w:r w:rsidR="00192B8F">
        <w:rPr>
          <w:rFonts w:ascii="Tms Rmn" w:hAnsi="Tms Rmn"/>
          <w:b/>
          <w:sz w:val="28"/>
          <w:szCs w:val="28"/>
        </w:rPr>
        <w:t>1</w:t>
      </w:r>
      <w:r w:rsidR="00BD1374" w:rsidRPr="00BD1374">
        <w:rPr>
          <w:rFonts w:ascii="Tms Rmn" w:hAnsi="Tms Rmn"/>
          <w:b/>
          <w:sz w:val="28"/>
          <w:szCs w:val="28"/>
        </w:rPr>
        <w:t xml:space="preserve">) + </w:t>
      </w:r>
      <w:r w:rsidR="00192B8F">
        <w:rPr>
          <w:rFonts w:ascii="Tms Rmn" w:hAnsi="Tms Rmn"/>
          <w:b/>
          <w:sz w:val="28"/>
          <w:szCs w:val="28"/>
        </w:rPr>
        <w:t>2</w:t>
      </w:r>
      <w:r w:rsidR="00BD1374" w:rsidRPr="00BD1374">
        <w:rPr>
          <w:rFonts w:ascii="Tms Rmn" w:hAnsi="Tms Rmn"/>
          <w:b/>
          <w:sz w:val="28"/>
          <w:szCs w:val="28"/>
        </w:rPr>
        <w:t>)</w:t>
      </w:r>
      <w:r w:rsidR="002D7A88">
        <w:rPr>
          <w:rFonts w:ascii="Tms Rmn" w:hAnsi="Tms Rmn"/>
          <w:b/>
          <w:sz w:val="28"/>
          <w:szCs w:val="28"/>
        </w:rPr>
        <w:t xml:space="preserve"> + </w:t>
      </w:r>
      <w:r w:rsidR="00192B8F">
        <w:rPr>
          <w:rFonts w:ascii="Tms Rmn" w:hAnsi="Tms Rmn"/>
          <w:b/>
          <w:sz w:val="28"/>
          <w:szCs w:val="28"/>
        </w:rPr>
        <w:t>3</w:t>
      </w:r>
      <w:r w:rsidR="002D7A88">
        <w:rPr>
          <w:rFonts w:ascii="Tms Rmn" w:hAnsi="Tms Rmn"/>
          <w:b/>
          <w:sz w:val="28"/>
          <w:szCs w:val="28"/>
        </w:rPr>
        <w:t>)</w:t>
      </w:r>
      <w:r w:rsidR="00F136FC" w:rsidRPr="00F136FC">
        <w:rPr>
          <w:rFonts w:ascii="Tms Rmn" w:hAnsi="Tms Rmn"/>
          <w:b/>
          <w:sz w:val="28"/>
          <w:szCs w:val="28"/>
        </w:rPr>
        <w:t xml:space="preserve"> </w:t>
      </w:r>
      <w:r w:rsidR="00F136FC">
        <w:rPr>
          <w:rFonts w:ascii="Tms Rmn" w:hAnsi="Tms Rmn"/>
          <w:b/>
          <w:sz w:val="28"/>
          <w:szCs w:val="28"/>
        </w:rPr>
        <w:t>+ 4)</w:t>
      </w:r>
      <w:r w:rsidR="00BD1374" w:rsidRPr="00BD1374">
        <w:rPr>
          <w:rFonts w:ascii="Tms Rmn" w:hAnsi="Tms Rmn"/>
          <w:b/>
          <w:sz w:val="28"/>
          <w:szCs w:val="28"/>
        </w:rPr>
        <w:t>]</w:t>
      </w:r>
      <w:r w:rsidR="0040321B" w:rsidRPr="00BD1374">
        <w:rPr>
          <w:rFonts w:ascii="Tms Rmn" w:hAnsi="Tms Rmn"/>
          <w:b/>
          <w:color w:val="000000"/>
          <w:sz w:val="28"/>
          <w:szCs w:val="28"/>
        </w:rPr>
        <w:t xml:space="preserve"> ........................</w:t>
      </w:r>
      <w:r w:rsidR="00C60A20">
        <w:rPr>
          <w:rFonts w:ascii="Tms Rmn" w:hAnsi="Tms Rmn"/>
          <w:b/>
          <w:color w:val="000000"/>
          <w:sz w:val="28"/>
          <w:szCs w:val="28"/>
        </w:rPr>
        <w:t>...</w:t>
      </w:r>
      <w:r w:rsidR="00F136FC">
        <w:rPr>
          <w:rFonts w:ascii="Tms Rmn" w:hAnsi="Tms Rmn"/>
          <w:b/>
          <w:color w:val="000000"/>
          <w:sz w:val="28"/>
          <w:szCs w:val="28"/>
        </w:rPr>
        <w:t>.................</w:t>
      </w:r>
      <w:r w:rsidR="0040321B" w:rsidRPr="00BD1374">
        <w:rPr>
          <w:rFonts w:ascii="Tms Rmn" w:hAnsi="Tms Rmn"/>
          <w:b/>
          <w:color w:val="000000"/>
          <w:sz w:val="28"/>
          <w:szCs w:val="28"/>
        </w:rPr>
        <w:t>........... z</w:t>
      </w:r>
      <w:r w:rsidR="0040321B" w:rsidRPr="00BD1374">
        <w:rPr>
          <w:rFonts w:ascii="Tms Rmn" w:hAnsi="Tms Rmn" w:hint="eastAsia"/>
          <w:b/>
          <w:color w:val="000000"/>
          <w:sz w:val="28"/>
          <w:szCs w:val="28"/>
        </w:rPr>
        <w:t>ł</w:t>
      </w:r>
      <w:r w:rsidR="0040321B" w:rsidRPr="00BD1374">
        <w:rPr>
          <w:rFonts w:ascii="Tms Rmn" w:hAnsi="Tms Rmn"/>
          <w:b/>
          <w:color w:val="000000"/>
          <w:sz w:val="28"/>
          <w:szCs w:val="28"/>
        </w:rPr>
        <w:t xml:space="preserve"> </w:t>
      </w:r>
    </w:p>
    <w:p w:rsidR="0040321B" w:rsidRPr="00D47018" w:rsidRDefault="0040321B" w:rsidP="008260C6">
      <w:pPr>
        <w:pStyle w:val="Tekstpodstawowywcity0"/>
        <w:rPr>
          <w:bCs/>
          <w:color w:val="000000"/>
          <w:sz w:val="16"/>
          <w:szCs w:val="16"/>
        </w:rPr>
      </w:pPr>
    </w:p>
    <w:p w:rsidR="0040321B" w:rsidRPr="00442CA6" w:rsidRDefault="0040321B" w:rsidP="008260C6">
      <w:pPr>
        <w:pStyle w:val="Tekstpodstawowywcity0"/>
        <w:rPr>
          <w:b/>
        </w:rPr>
      </w:pPr>
      <w:r w:rsidRPr="00442CA6">
        <w:rPr>
          <w:bCs/>
        </w:rPr>
        <w:t>w tym uwzględniono podatek VAT</w:t>
      </w:r>
      <w:r w:rsidR="00D668D7" w:rsidRPr="00442CA6">
        <w:rPr>
          <w:bCs/>
        </w:rPr>
        <w:t>.</w:t>
      </w:r>
      <w:r w:rsidRPr="00442CA6">
        <w:rPr>
          <w:rFonts w:ascii="Tms Rmn" w:hAnsi="Tms Rmn"/>
          <w:b/>
        </w:rPr>
        <w:t xml:space="preserve"> </w:t>
      </w:r>
    </w:p>
    <w:p w:rsidR="00CE2B69" w:rsidRPr="00442CA6" w:rsidRDefault="00CE2B69" w:rsidP="00DE59F0">
      <w:pPr>
        <w:ind w:left="426"/>
        <w:jc w:val="both"/>
        <w:rPr>
          <w:sz w:val="16"/>
          <w:szCs w:val="16"/>
          <w:lang w:val="pl-PL"/>
        </w:rPr>
      </w:pPr>
    </w:p>
    <w:p w:rsidR="00CE2B69" w:rsidRPr="00442CA6" w:rsidRDefault="00CE2B69" w:rsidP="008260C6">
      <w:pPr>
        <w:spacing w:line="360" w:lineRule="auto"/>
        <w:jc w:val="both"/>
        <w:rPr>
          <w:b/>
          <w:sz w:val="24"/>
          <w:szCs w:val="24"/>
          <w:lang w:val="pl-PL"/>
        </w:rPr>
      </w:pPr>
      <w:r w:rsidRPr="00442CA6">
        <w:rPr>
          <w:sz w:val="24"/>
          <w:szCs w:val="24"/>
          <w:lang w:val="pl-PL"/>
        </w:rPr>
        <w:t>Na powyższ</w:t>
      </w:r>
      <w:r w:rsidR="00395CEA" w:rsidRPr="00442CA6">
        <w:rPr>
          <w:sz w:val="24"/>
          <w:szCs w:val="24"/>
          <w:lang w:val="pl-PL"/>
        </w:rPr>
        <w:t>ą cenę</w:t>
      </w:r>
      <w:r w:rsidRPr="00442CA6">
        <w:rPr>
          <w:sz w:val="24"/>
          <w:szCs w:val="24"/>
          <w:lang w:val="pl-PL"/>
        </w:rPr>
        <w:t xml:space="preserve"> składa</w:t>
      </w:r>
      <w:r w:rsidR="00C27FE6" w:rsidRPr="00442CA6">
        <w:rPr>
          <w:sz w:val="24"/>
          <w:szCs w:val="24"/>
          <w:lang w:val="pl-PL"/>
        </w:rPr>
        <w:t xml:space="preserve"> się</w:t>
      </w:r>
      <w:r w:rsidRPr="00442CA6">
        <w:rPr>
          <w:sz w:val="24"/>
          <w:szCs w:val="24"/>
          <w:lang w:val="pl-PL"/>
        </w:rPr>
        <w:t>:</w:t>
      </w:r>
      <w:r w:rsidRPr="00442CA6">
        <w:rPr>
          <w:b/>
          <w:sz w:val="24"/>
          <w:szCs w:val="24"/>
          <w:lang w:val="pl-PL"/>
        </w:rPr>
        <w:t xml:space="preserve"> </w:t>
      </w:r>
    </w:p>
    <w:p w:rsidR="00CE2B69" w:rsidRPr="00BF59C3" w:rsidRDefault="00CE2B69" w:rsidP="003A775C">
      <w:pPr>
        <w:numPr>
          <w:ilvl w:val="0"/>
          <w:numId w:val="9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color w:val="000000"/>
          <w:sz w:val="24"/>
          <w:szCs w:val="24"/>
          <w:lang w:val="pl-PL"/>
        </w:rPr>
      </w:pPr>
      <w:r w:rsidRPr="00486235">
        <w:rPr>
          <w:b/>
          <w:color w:val="000000"/>
          <w:sz w:val="24"/>
          <w:szCs w:val="24"/>
          <w:lang w:val="pl-PL"/>
        </w:rPr>
        <w:t>wynagrodzenie kosztorysowe</w:t>
      </w:r>
      <w:r w:rsidRPr="00CE2B69">
        <w:rPr>
          <w:color w:val="000000"/>
          <w:sz w:val="24"/>
          <w:szCs w:val="24"/>
          <w:lang w:val="pl-PL"/>
        </w:rPr>
        <w:t xml:space="preserve"> - </w:t>
      </w:r>
      <w:r w:rsidRPr="00C91E4D">
        <w:rPr>
          <w:sz w:val="24"/>
          <w:szCs w:val="24"/>
          <w:lang w:val="pl-PL"/>
        </w:rPr>
        <w:t xml:space="preserve">obejmujące wykonanie robót budowlanych zgodnie </w:t>
      </w:r>
      <w:r w:rsidR="008260C6" w:rsidRPr="00C91E4D">
        <w:rPr>
          <w:sz w:val="24"/>
          <w:szCs w:val="24"/>
          <w:lang w:val="pl-PL"/>
        </w:rPr>
        <w:br/>
      </w:r>
      <w:r w:rsidRPr="00C91E4D">
        <w:rPr>
          <w:sz w:val="24"/>
          <w:szCs w:val="24"/>
          <w:lang w:val="pl-PL"/>
        </w:rPr>
        <w:t xml:space="preserve">z przekazanymi </w:t>
      </w:r>
      <w:r w:rsidR="00BF59C3" w:rsidRPr="00C91E4D">
        <w:rPr>
          <w:sz w:val="24"/>
          <w:szCs w:val="24"/>
          <w:lang w:val="pl-PL"/>
        </w:rPr>
        <w:t>załącznikami kosztorysowymi</w:t>
      </w:r>
      <w:r w:rsidR="00BF59C3" w:rsidRPr="00C91E4D">
        <w:rPr>
          <w:color w:val="000000"/>
          <w:sz w:val="24"/>
          <w:szCs w:val="24"/>
          <w:lang w:val="pl-PL"/>
        </w:rPr>
        <w:t xml:space="preserve"> </w:t>
      </w:r>
      <w:r w:rsidRPr="00C91E4D">
        <w:rPr>
          <w:color w:val="000000"/>
          <w:sz w:val="24"/>
          <w:szCs w:val="24"/>
          <w:lang w:val="pl-PL"/>
        </w:rPr>
        <w:t xml:space="preserve">uwzględniającymi wszystkie koszty, wynikające </w:t>
      </w:r>
      <w:r w:rsidR="001A6240" w:rsidRPr="00C91E4D">
        <w:rPr>
          <w:sz w:val="24"/>
          <w:szCs w:val="24"/>
          <w:lang w:val="pl-PL"/>
        </w:rPr>
        <w:t>z projektów budowlanych i wykonawczych, specyfikacji technicznej wykonania i odbioru robót oraz wymagań zawartych w SIWZ</w:t>
      </w:r>
      <w:r w:rsidR="001A6240" w:rsidRPr="00C91E4D">
        <w:rPr>
          <w:color w:val="000000"/>
          <w:sz w:val="24"/>
          <w:szCs w:val="24"/>
          <w:lang w:val="pl-PL"/>
        </w:rPr>
        <w:t xml:space="preserve"> </w:t>
      </w:r>
      <w:r w:rsidRPr="00C91E4D">
        <w:rPr>
          <w:color w:val="000000"/>
          <w:sz w:val="24"/>
          <w:szCs w:val="24"/>
          <w:lang w:val="pl-PL"/>
        </w:rPr>
        <w:t>- w wysokości:</w:t>
      </w:r>
    </w:p>
    <w:p w:rsidR="00CE2B69" w:rsidRPr="00186A3A" w:rsidRDefault="00CE2B69" w:rsidP="00CE2B69">
      <w:pPr>
        <w:ind w:firstLine="284"/>
        <w:jc w:val="both"/>
        <w:rPr>
          <w:color w:val="000000"/>
          <w:sz w:val="16"/>
          <w:szCs w:val="16"/>
          <w:lang w:val="pl-PL"/>
        </w:rPr>
      </w:pPr>
    </w:p>
    <w:p w:rsidR="00CE2B69" w:rsidRDefault="00CE2B69" w:rsidP="008260C6">
      <w:pPr>
        <w:ind w:left="982" w:hanging="556"/>
        <w:jc w:val="both"/>
        <w:rPr>
          <w:b/>
          <w:color w:val="000000"/>
          <w:sz w:val="24"/>
          <w:szCs w:val="24"/>
          <w:lang w:val="pl-PL"/>
        </w:rPr>
      </w:pPr>
      <w:r w:rsidRPr="00486235">
        <w:rPr>
          <w:b/>
          <w:color w:val="000000"/>
          <w:sz w:val="24"/>
          <w:szCs w:val="24"/>
          <w:lang w:val="pl-PL"/>
        </w:rPr>
        <w:t>brutto: ........................................ zł</w:t>
      </w:r>
    </w:p>
    <w:p w:rsidR="00442CA6" w:rsidRPr="00B93F7F" w:rsidRDefault="00442CA6" w:rsidP="008260C6">
      <w:pPr>
        <w:ind w:left="982" w:hanging="556"/>
        <w:jc w:val="both"/>
        <w:rPr>
          <w:b/>
          <w:color w:val="000000"/>
          <w:sz w:val="12"/>
          <w:szCs w:val="12"/>
          <w:lang w:val="pl-PL"/>
        </w:rPr>
      </w:pPr>
    </w:p>
    <w:p w:rsidR="00CE2B69" w:rsidRDefault="00CE2B69" w:rsidP="00823912">
      <w:pPr>
        <w:numPr>
          <w:ilvl w:val="0"/>
          <w:numId w:val="9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color w:val="000000"/>
          <w:sz w:val="24"/>
          <w:szCs w:val="24"/>
          <w:lang w:val="pl-PL"/>
        </w:rPr>
      </w:pPr>
      <w:r w:rsidRPr="00442CA6">
        <w:rPr>
          <w:b/>
          <w:sz w:val="24"/>
          <w:szCs w:val="24"/>
          <w:lang w:val="pl-PL"/>
        </w:rPr>
        <w:t>wynagrodzenie ryczałtowe</w:t>
      </w:r>
      <w:r w:rsidRPr="00442CA6">
        <w:rPr>
          <w:sz w:val="24"/>
          <w:szCs w:val="24"/>
          <w:lang w:val="pl-PL"/>
        </w:rPr>
        <w:t xml:space="preserve"> </w:t>
      </w:r>
      <w:r w:rsidR="00DB0442" w:rsidRPr="00C91E4D">
        <w:rPr>
          <w:sz w:val="24"/>
          <w:szCs w:val="24"/>
          <w:lang w:val="pl-PL"/>
        </w:rPr>
        <w:t xml:space="preserve">obejmujące </w:t>
      </w:r>
      <w:r w:rsidR="00C91E4D" w:rsidRPr="00C91E4D">
        <w:rPr>
          <w:color w:val="000000"/>
          <w:sz w:val="24"/>
          <w:szCs w:val="24"/>
          <w:lang w:val="pl-PL"/>
        </w:rPr>
        <w:t xml:space="preserve">koszty urządzenia, utrzymania i likwidacji placu budowy, prowadzenia robót oraz utrzymania zaplecza placu budowy, wszelkich badań, prób, pomiarów itp. niezbędnych do odbiorów przejściowych i odbioru końcowego robót, nadzorów branżowych, wykonania geodezyjnej inwentaryzacji powykonawczej </w:t>
      </w:r>
      <w:r w:rsidR="00F136FC">
        <w:rPr>
          <w:color w:val="000000"/>
          <w:sz w:val="24"/>
          <w:szCs w:val="24"/>
          <w:lang w:val="pl-PL"/>
        </w:rPr>
        <w:br/>
      </w:r>
      <w:r w:rsidR="00C91E4D" w:rsidRPr="00C91E4D">
        <w:rPr>
          <w:color w:val="000000"/>
          <w:sz w:val="24"/>
          <w:szCs w:val="24"/>
          <w:lang w:val="pl-PL"/>
        </w:rPr>
        <w:t xml:space="preserve">z naniesieniem na mapy w tut. Wydziale Geodezji i Kartografii oraz aktualizacją bazy </w:t>
      </w:r>
      <w:r w:rsidR="00C91E4D" w:rsidRPr="00C91E4D">
        <w:rPr>
          <w:color w:val="000000"/>
          <w:sz w:val="24"/>
          <w:szCs w:val="24"/>
          <w:lang w:val="pl-PL"/>
        </w:rPr>
        <w:lastRenderedPageBreak/>
        <w:t>danych w ewidencji gruntów i budynków w zakresie użytków gruntowych, wykonania dokumentacji powykonawczej w wersji papierowej – 1 egz. oraz w wersji elektronicznej na nośniku CD lub DVD w formacie PDF, zabezpieczenia, odtworzenia kamieni granicznych i odtworzenia punktów szczegółowej osnowy poziomej i pionowej zniszczonych w trakcie budowy, wprowadzenia tymczasowej organizacji ruchu zgodnie z opracowanym przez wykonawcę projektem, zapewnienia przez cały czas realizacji zamówienia dojazdu i dojścia z drogi publicznej do nieruchomości, budynków mieszkalnych, obiektów usługowych i handlowych, zabezpieczenia znaleziska niewybuchów i archeologicznych oraz ich usunięcia</w:t>
      </w:r>
      <w:r w:rsidR="00823912" w:rsidRPr="00C91E4D">
        <w:rPr>
          <w:color w:val="000000"/>
          <w:sz w:val="24"/>
          <w:szCs w:val="24"/>
          <w:lang w:val="pl-PL"/>
        </w:rPr>
        <w:t xml:space="preserve"> </w:t>
      </w:r>
      <w:r w:rsidR="00E24571" w:rsidRPr="00C91E4D">
        <w:rPr>
          <w:color w:val="000000"/>
          <w:sz w:val="24"/>
          <w:szCs w:val="24"/>
          <w:lang w:val="pl-PL"/>
        </w:rPr>
        <w:t>-</w:t>
      </w:r>
      <w:r w:rsidR="00C91E4D">
        <w:rPr>
          <w:color w:val="000000"/>
          <w:sz w:val="24"/>
          <w:szCs w:val="24"/>
          <w:lang w:val="pl-PL"/>
        </w:rPr>
        <w:t xml:space="preserve"> </w:t>
      </w:r>
      <w:r w:rsidR="00E24571" w:rsidRPr="00C91E4D">
        <w:rPr>
          <w:color w:val="000000"/>
          <w:sz w:val="24"/>
          <w:szCs w:val="24"/>
          <w:lang w:val="pl-PL"/>
        </w:rPr>
        <w:t>w wysokości:</w:t>
      </w:r>
    </w:p>
    <w:p w:rsidR="00823912" w:rsidRPr="00823912" w:rsidRDefault="00823912" w:rsidP="00823912">
      <w:pPr>
        <w:spacing w:line="360" w:lineRule="auto"/>
        <w:ind w:left="426"/>
        <w:jc w:val="both"/>
        <w:rPr>
          <w:color w:val="000000"/>
          <w:sz w:val="12"/>
          <w:szCs w:val="12"/>
          <w:lang w:val="pl-PL"/>
        </w:rPr>
      </w:pPr>
    </w:p>
    <w:p w:rsidR="00CE2B69" w:rsidRPr="00442CA6" w:rsidRDefault="00CE2B69" w:rsidP="008260C6">
      <w:pPr>
        <w:ind w:left="426"/>
        <w:jc w:val="both"/>
        <w:rPr>
          <w:b/>
          <w:color w:val="000000"/>
          <w:sz w:val="24"/>
          <w:szCs w:val="24"/>
          <w:lang w:val="pl-PL"/>
        </w:rPr>
      </w:pPr>
      <w:r w:rsidRPr="00442CA6">
        <w:rPr>
          <w:b/>
          <w:color w:val="000000"/>
          <w:sz w:val="24"/>
          <w:szCs w:val="24"/>
          <w:lang w:val="pl-PL"/>
        </w:rPr>
        <w:t>brutto: ........................................ zł</w:t>
      </w:r>
    </w:p>
    <w:p w:rsidR="00F869C4" w:rsidRPr="002041A5" w:rsidRDefault="00F869C4" w:rsidP="00CE2B69">
      <w:pPr>
        <w:ind w:left="426"/>
        <w:jc w:val="both"/>
        <w:rPr>
          <w:b/>
          <w:color w:val="000000"/>
          <w:sz w:val="4"/>
          <w:szCs w:val="4"/>
          <w:lang w:val="pl-PL"/>
        </w:rPr>
      </w:pPr>
    </w:p>
    <w:p w:rsidR="007E6A14" w:rsidRPr="00442CA6" w:rsidRDefault="007E6A14" w:rsidP="00CE2B69">
      <w:pPr>
        <w:ind w:left="426"/>
        <w:jc w:val="both"/>
        <w:rPr>
          <w:b/>
          <w:color w:val="000000"/>
          <w:sz w:val="12"/>
          <w:szCs w:val="12"/>
          <w:lang w:val="pl-PL"/>
        </w:rPr>
      </w:pPr>
    </w:p>
    <w:p w:rsidR="0039342E" w:rsidRPr="00F136FC" w:rsidRDefault="00192B8F" w:rsidP="002902BE">
      <w:pPr>
        <w:tabs>
          <w:tab w:val="left" w:pos="0"/>
          <w:tab w:val="left" w:pos="1134"/>
        </w:tabs>
        <w:spacing w:line="360" w:lineRule="auto"/>
        <w:ind w:left="420" w:hanging="420"/>
        <w:jc w:val="both"/>
        <w:rPr>
          <w:color w:val="000000"/>
          <w:sz w:val="24"/>
          <w:szCs w:val="24"/>
          <w:lang w:val="pl-PL"/>
        </w:rPr>
      </w:pPr>
      <w:r w:rsidRPr="00442CA6">
        <w:rPr>
          <w:b/>
          <w:color w:val="000000"/>
          <w:sz w:val="24"/>
          <w:szCs w:val="24"/>
          <w:lang w:val="pl-PL"/>
        </w:rPr>
        <w:t>3</w:t>
      </w:r>
      <w:r w:rsidR="00F869C4" w:rsidRPr="00442CA6">
        <w:rPr>
          <w:b/>
          <w:color w:val="000000"/>
          <w:sz w:val="24"/>
          <w:szCs w:val="24"/>
          <w:lang w:val="pl-PL"/>
        </w:rPr>
        <w:t>)</w:t>
      </w:r>
      <w:r w:rsidR="00F869C4" w:rsidRPr="00442CA6">
        <w:rPr>
          <w:b/>
          <w:color w:val="000000"/>
          <w:sz w:val="24"/>
          <w:szCs w:val="24"/>
          <w:lang w:val="pl-PL"/>
        </w:rPr>
        <w:tab/>
      </w:r>
      <w:r w:rsidR="0039342E" w:rsidRPr="00442CA6">
        <w:rPr>
          <w:b/>
          <w:color w:val="000000"/>
          <w:sz w:val="24"/>
          <w:szCs w:val="24"/>
          <w:lang w:val="pl-PL"/>
        </w:rPr>
        <w:t xml:space="preserve">wynagrodzenie </w:t>
      </w:r>
      <w:r w:rsidR="00AC720F" w:rsidRPr="00442CA6">
        <w:rPr>
          <w:b/>
          <w:color w:val="000000"/>
          <w:sz w:val="24"/>
          <w:szCs w:val="24"/>
          <w:lang w:val="pl-PL"/>
        </w:rPr>
        <w:t xml:space="preserve">kosztorysowe </w:t>
      </w:r>
      <w:r w:rsidR="0039342E" w:rsidRPr="00F136FC">
        <w:rPr>
          <w:color w:val="000000"/>
          <w:sz w:val="24"/>
          <w:szCs w:val="24"/>
          <w:lang w:val="pl-PL"/>
        </w:rPr>
        <w:t xml:space="preserve">za sporządzenie inwentaryzacji stanu technicznego </w:t>
      </w:r>
      <w:r w:rsidR="001A6240" w:rsidRPr="00F136FC">
        <w:rPr>
          <w:color w:val="000000"/>
          <w:sz w:val="24"/>
          <w:szCs w:val="24"/>
          <w:lang w:val="pl-PL"/>
        </w:rPr>
        <w:t>obiektów budowlanych</w:t>
      </w:r>
      <w:r w:rsidR="0039342E" w:rsidRPr="00F136FC">
        <w:rPr>
          <w:color w:val="000000"/>
          <w:sz w:val="24"/>
          <w:szCs w:val="24"/>
          <w:lang w:val="pl-PL"/>
        </w:rPr>
        <w:t xml:space="preserve"> - w wysokości razem brutto: ...................................... zł </w:t>
      </w:r>
    </w:p>
    <w:p w:rsidR="0039342E" w:rsidRPr="00672486" w:rsidRDefault="0039342E" w:rsidP="0039342E">
      <w:pPr>
        <w:pStyle w:val="Tekstpodstawowywcity0"/>
        <w:ind w:left="426"/>
        <w:rPr>
          <w:rFonts w:ascii="Tms Rmn" w:hAnsi="Tms Rmn"/>
        </w:rPr>
      </w:pPr>
      <w:r w:rsidRPr="006B5996">
        <w:rPr>
          <w:rFonts w:ascii="Tms Rmn" w:hAnsi="Tms Rmn"/>
        </w:rPr>
        <w:t>Powyższa cena obejmuje:</w:t>
      </w:r>
    </w:p>
    <w:p w:rsidR="0039342E" w:rsidRPr="002041A5" w:rsidRDefault="0039342E" w:rsidP="0039342E">
      <w:pPr>
        <w:ind w:left="142"/>
        <w:jc w:val="both"/>
        <w:rPr>
          <w:color w:val="000000"/>
          <w:sz w:val="8"/>
          <w:szCs w:val="8"/>
          <w:lang w:val="pl-PL"/>
        </w:rPr>
      </w:pPr>
    </w:p>
    <w:tbl>
      <w:tblPr>
        <w:tblpPr w:leftFromText="141" w:rightFromText="141" w:vertAnchor="text" w:horzAnchor="page" w:tblpX="1992" w:tblpY="-10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396"/>
        <w:gridCol w:w="708"/>
        <w:gridCol w:w="1963"/>
        <w:gridCol w:w="6"/>
        <w:gridCol w:w="2460"/>
      </w:tblGrid>
      <w:tr w:rsidR="00386C78" w:rsidRPr="00C178EE" w:rsidTr="000A6A1A">
        <w:tc>
          <w:tcPr>
            <w:tcW w:w="540" w:type="dxa"/>
            <w:vMerge w:val="restart"/>
            <w:shd w:val="clear" w:color="auto" w:fill="CCFFFF"/>
          </w:tcPr>
          <w:p w:rsidR="00386C78" w:rsidRDefault="00386C78" w:rsidP="00386C78">
            <w:pPr>
              <w:pStyle w:val="Tekstpodstawowywcity0"/>
              <w:jc w:val="center"/>
              <w:rPr>
                <w:sz w:val="10"/>
                <w:szCs w:val="10"/>
              </w:rPr>
            </w:pPr>
          </w:p>
          <w:p w:rsidR="00386C78" w:rsidRDefault="00386C78" w:rsidP="00386C78">
            <w:pPr>
              <w:pStyle w:val="Tekstpodstawowywcity0"/>
              <w:jc w:val="center"/>
              <w:rPr>
                <w:sz w:val="10"/>
                <w:szCs w:val="10"/>
              </w:rPr>
            </w:pPr>
          </w:p>
          <w:p w:rsidR="00386C78" w:rsidRDefault="00386C78" w:rsidP="00386C78">
            <w:pPr>
              <w:pStyle w:val="Tekstpodstawowywcity0"/>
              <w:jc w:val="center"/>
              <w:rPr>
                <w:sz w:val="10"/>
                <w:szCs w:val="10"/>
              </w:rPr>
            </w:pPr>
          </w:p>
          <w:p w:rsidR="00386C78" w:rsidRPr="00386C78" w:rsidRDefault="00386C78" w:rsidP="00386C78">
            <w:pPr>
              <w:pStyle w:val="Tekstpodstawowywcity0"/>
              <w:jc w:val="center"/>
              <w:rPr>
                <w:sz w:val="20"/>
              </w:rPr>
            </w:pPr>
            <w:r w:rsidRPr="00386C78">
              <w:rPr>
                <w:sz w:val="20"/>
              </w:rPr>
              <w:t>Lp.</w:t>
            </w:r>
          </w:p>
        </w:tc>
        <w:tc>
          <w:tcPr>
            <w:tcW w:w="3396" w:type="dxa"/>
            <w:shd w:val="clear" w:color="auto" w:fill="CCFFFF"/>
          </w:tcPr>
          <w:p w:rsidR="00386C78" w:rsidRPr="00555CCD" w:rsidRDefault="00386C78" w:rsidP="00386C78">
            <w:pPr>
              <w:pStyle w:val="Tekstpodstawowywcity0"/>
              <w:jc w:val="center"/>
              <w:rPr>
                <w:sz w:val="10"/>
                <w:szCs w:val="10"/>
              </w:rPr>
            </w:pPr>
          </w:p>
          <w:p w:rsidR="00386C78" w:rsidRDefault="00386C78" w:rsidP="00386C78">
            <w:pPr>
              <w:pStyle w:val="Tekstpodstawowywcity0"/>
              <w:jc w:val="center"/>
              <w:rPr>
                <w:sz w:val="6"/>
                <w:szCs w:val="6"/>
              </w:rPr>
            </w:pPr>
          </w:p>
          <w:p w:rsidR="00386C78" w:rsidRPr="00386C78" w:rsidRDefault="00386C78" w:rsidP="00386C78">
            <w:pPr>
              <w:pStyle w:val="Tekstpodstawowywcity0"/>
              <w:jc w:val="center"/>
              <w:rPr>
                <w:sz w:val="6"/>
                <w:szCs w:val="6"/>
              </w:rPr>
            </w:pPr>
          </w:p>
          <w:p w:rsidR="00386C78" w:rsidRPr="00555CCD" w:rsidRDefault="00386C78" w:rsidP="00386C78">
            <w:pPr>
              <w:pStyle w:val="Tekstpodstawowywcity0"/>
              <w:jc w:val="center"/>
              <w:rPr>
                <w:sz w:val="20"/>
              </w:rPr>
            </w:pPr>
            <w:r w:rsidRPr="00555CCD">
              <w:rPr>
                <w:sz w:val="20"/>
              </w:rPr>
              <w:t>Zakres zamówienia</w:t>
            </w:r>
          </w:p>
        </w:tc>
        <w:tc>
          <w:tcPr>
            <w:tcW w:w="708" w:type="dxa"/>
            <w:shd w:val="clear" w:color="auto" w:fill="CCFFFF"/>
          </w:tcPr>
          <w:p w:rsidR="00386C78" w:rsidRPr="00555CCD" w:rsidRDefault="00386C78" w:rsidP="00386C78">
            <w:pPr>
              <w:pStyle w:val="Tekstpodstawowywcity0"/>
              <w:jc w:val="center"/>
              <w:rPr>
                <w:sz w:val="10"/>
                <w:szCs w:val="10"/>
              </w:rPr>
            </w:pPr>
          </w:p>
          <w:p w:rsidR="00386C78" w:rsidRPr="00386C78" w:rsidRDefault="00386C78" w:rsidP="00386C78">
            <w:pPr>
              <w:pStyle w:val="Tekstpodstawowywcity0"/>
              <w:jc w:val="center"/>
              <w:rPr>
                <w:sz w:val="6"/>
                <w:szCs w:val="6"/>
              </w:rPr>
            </w:pPr>
          </w:p>
          <w:p w:rsidR="00386C78" w:rsidRPr="00555CCD" w:rsidRDefault="00386C78" w:rsidP="00386C78">
            <w:pPr>
              <w:pStyle w:val="Tekstpodstawowywcity0"/>
              <w:jc w:val="center"/>
              <w:rPr>
                <w:sz w:val="20"/>
              </w:rPr>
            </w:pPr>
            <w:r w:rsidRPr="00555CCD">
              <w:rPr>
                <w:sz w:val="20"/>
              </w:rPr>
              <w:t>Ilość</w:t>
            </w:r>
          </w:p>
        </w:tc>
        <w:tc>
          <w:tcPr>
            <w:tcW w:w="1969" w:type="dxa"/>
            <w:gridSpan w:val="2"/>
            <w:shd w:val="clear" w:color="auto" w:fill="CCFFFF"/>
          </w:tcPr>
          <w:p w:rsidR="00386C78" w:rsidRPr="00386C78" w:rsidRDefault="00386C78" w:rsidP="00386C78">
            <w:pPr>
              <w:pStyle w:val="Tekstpodstawowywcity0"/>
              <w:jc w:val="center"/>
              <w:rPr>
                <w:sz w:val="6"/>
                <w:szCs w:val="6"/>
              </w:rPr>
            </w:pPr>
          </w:p>
          <w:p w:rsidR="00386C78" w:rsidRPr="00555CCD" w:rsidRDefault="00386C78" w:rsidP="00386C78">
            <w:pPr>
              <w:pStyle w:val="Tekstpodstawowywcity0"/>
              <w:jc w:val="center"/>
              <w:rPr>
                <w:sz w:val="20"/>
              </w:rPr>
            </w:pPr>
            <w:r w:rsidRPr="00555CCD">
              <w:rPr>
                <w:sz w:val="20"/>
              </w:rPr>
              <w:t>Cena jednostkowa brutto</w:t>
            </w:r>
          </w:p>
        </w:tc>
        <w:tc>
          <w:tcPr>
            <w:tcW w:w="2460" w:type="dxa"/>
            <w:shd w:val="clear" w:color="auto" w:fill="CCFFFF"/>
          </w:tcPr>
          <w:p w:rsidR="00386C78" w:rsidRPr="00386C78" w:rsidRDefault="00386C78" w:rsidP="00386C78">
            <w:pPr>
              <w:pStyle w:val="Tekstpodstawowywcity0"/>
              <w:jc w:val="center"/>
              <w:rPr>
                <w:sz w:val="4"/>
                <w:szCs w:val="4"/>
              </w:rPr>
            </w:pPr>
          </w:p>
          <w:p w:rsidR="00386C78" w:rsidRPr="00555CCD" w:rsidRDefault="00386C78" w:rsidP="00386C78">
            <w:pPr>
              <w:pStyle w:val="Tekstpodstawowywcity0"/>
              <w:jc w:val="center"/>
              <w:rPr>
                <w:sz w:val="20"/>
              </w:rPr>
            </w:pPr>
            <w:r w:rsidRPr="00555CCD">
              <w:rPr>
                <w:sz w:val="20"/>
              </w:rPr>
              <w:t>Razem brutto</w:t>
            </w:r>
          </w:p>
          <w:p w:rsidR="00386C78" w:rsidRPr="00386C78" w:rsidRDefault="00386C78" w:rsidP="00386C78">
            <w:pPr>
              <w:pStyle w:val="Tekstpodstawowywcity0"/>
              <w:rPr>
                <w:i/>
                <w:sz w:val="16"/>
                <w:szCs w:val="16"/>
              </w:rPr>
            </w:pPr>
            <w:r w:rsidRPr="00386C78">
              <w:rPr>
                <w:i/>
                <w:sz w:val="16"/>
                <w:szCs w:val="16"/>
              </w:rPr>
              <w:t>(ilość x cena jednostkowa brutto)</w:t>
            </w:r>
          </w:p>
        </w:tc>
      </w:tr>
      <w:tr w:rsidR="00386C78" w:rsidRPr="00555CCD" w:rsidTr="000A6A1A">
        <w:trPr>
          <w:trHeight w:val="135"/>
        </w:trPr>
        <w:tc>
          <w:tcPr>
            <w:tcW w:w="540" w:type="dxa"/>
            <w:vMerge/>
            <w:shd w:val="clear" w:color="auto" w:fill="CCFFFF"/>
          </w:tcPr>
          <w:p w:rsidR="00386C78" w:rsidRPr="0039342E" w:rsidRDefault="00386C78" w:rsidP="00386C78">
            <w:pPr>
              <w:pStyle w:val="Tekstpodstawowywcity0"/>
              <w:jc w:val="center"/>
              <w:rPr>
                <w:b/>
                <w:sz w:val="20"/>
              </w:rPr>
            </w:pPr>
          </w:p>
        </w:tc>
        <w:tc>
          <w:tcPr>
            <w:tcW w:w="3396" w:type="dxa"/>
            <w:shd w:val="clear" w:color="auto" w:fill="CCFFFF"/>
          </w:tcPr>
          <w:p w:rsidR="00386C78" w:rsidRPr="000A6A1A" w:rsidRDefault="00386C78" w:rsidP="00386C78">
            <w:pPr>
              <w:pStyle w:val="Tekstpodstawowywcity0"/>
              <w:jc w:val="center"/>
              <w:rPr>
                <w:b/>
                <w:sz w:val="16"/>
                <w:szCs w:val="16"/>
              </w:rPr>
            </w:pPr>
            <w:r w:rsidRPr="000A6A1A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708" w:type="dxa"/>
            <w:shd w:val="clear" w:color="auto" w:fill="CCFFFF"/>
            <w:vAlign w:val="center"/>
          </w:tcPr>
          <w:p w:rsidR="00386C78" w:rsidRPr="000A6A1A" w:rsidRDefault="00386C78" w:rsidP="00386C78">
            <w:pPr>
              <w:pStyle w:val="Tekstpodstawowywcity0"/>
              <w:jc w:val="center"/>
              <w:rPr>
                <w:b/>
                <w:color w:val="000000"/>
                <w:sz w:val="16"/>
                <w:szCs w:val="16"/>
              </w:rPr>
            </w:pPr>
            <w:r w:rsidRPr="000A6A1A">
              <w:rPr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1969" w:type="dxa"/>
            <w:gridSpan w:val="2"/>
            <w:shd w:val="clear" w:color="auto" w:fill="CCFFFF"/>
          </w:tcPr>
          <w:p w:rsidR="00386C78" w:rsidRPr="000A6A1A" w:rsidRDefault="00386C78" w:rsidP="00386C78">
            <w:pPr>
              <w:pStyle w:val="Tekstpodstawowywcity0"/>
              <w:jc w:val="center"/>
              <w:rPr>
                <w:b/>
                <w:sz w:val="16"/>
                <w:szCs w:val="16"/>
              </w:rPr>
            </w:pPr>
            <w:r w:rsidRPr="000A6A1A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2460" w:type="dxa"/>
            <w:shd w:val="clear" w:color="auto" w:fill="CCFFFF"/>
          </w:tcPr>
          <w:p w:rsidR="00386C78" w:rsidRPr="000A6A1A" w:rsidRDefault="00386C78" w:rsidP="00386C78">
            <w:pPr>
              <w:pStyle w:val="Tekstpodstawowywcity0"/>
              <w:jc w:val="center"/>
              <w:rPr>
                <w:b/>
                <w:sz w:val="16"/>
                <w:szCs w:val="16"/>
              </w:rPr>
            </w:pPr>
            <w:r w:rsidRPr="000A6A1A">
              <w:rPr>
                <w:b/>
                <w:sz w:val="16"/>
                <w:szCs w:val="16"/>
              </w:rPr>
              <w:t>D</w:t>
            </w:r>
          </w:p>
        </w:tc>
      </w:tr>
      <w:tr w:rsidR="00685F64" w:rsidRPr="0039342E" w:rsidTr="000A6A1A">
        <w:trPr>
          <w:trHeight w:val="619"/>
        </w:trPr>
        <w:tc>
          <w:tcPr>
            <w:tcW w:w="540" w:type="dxa"/>
            <w:shd w:val="clear" w:color="auto" w:fill="auto"/>
          </w:tcPr>
          <w:p w:rsidR="00685F64" w:rsidRPr="000A6A1A" w:rsidRDefault="00685F64" w:rsidP="00685F64">
            <w:pPr>
              <w:pStyle w:val="Tekstpodstawowywcity0"/>
              <w:jc w:val="center"/>
              <w:rPr>
                <w:sz w:val="18"/>
                <w:szCs w:val="18"/>
              </w:rPr>
            </w:pPr>
          </w:p>
          <w:p w:rsidR="00685F64" w:rsidRPr="000A6A1A" w:rsidRDefault="00685F64" w:rsidP="00685F64">
            <w:pPr>
              <w:pStyle w:val="Tekstpodstawowywcity0"/>
              <w:jc w:val="center"/>
              <w:rPr>
                <w:sz w:val="18"/>
                <w:szCs w:val="18"/>
              </w:rPr>
            </w:pPr>
            <w:r w:rsidRPr="000A6A1A">
              <w:rPr>
                <w:sz w:val="18"/>
                <w:szCs w:val="18"/>
              </w:rPr>
              <w:t>1</w:t>
            </w:r>
          </w:p>
        </w:tc>
        <w:tc>
          <w:tcPr>
            <w:tcW w:w="3396" w:type="dxa"/>
          </w:tcPr>
          <w:p w:rsidR="00685F64" w:rsidRPr="000A6A1A" w:rsidRDefault="00685F64" w:rsidP="006B5996">
            <w:pPr>
              <w:pStyle w:val="Tekstpodstawowywcity0"/>
              <w:jc w:val="center"/>
              <w:rPr>
                <w:sz w:val="18"/>
                <w:szCs w:val="18"/>
              </w:rPr>
            </w:pPr>
            <w:r w:rsidRPr="000A6A1A">
              <w:rPr>
                <w:sz w:val="18"/>
                <w:szCs w:val="18"/>
              </w:rPr>
              <w:t xml:space="preserve">Wykonanie inwentaryzacji </w:t>
            </w:r>
            <w:r w:rsidRPr="000A6A1A">
              <w:rPr>
                <w:color w:val="000000"/>
                <w:sz w:val="18"/>
                <w:szCs w:val="18"/>
              </w:rPr>
              <w:t xml:space="preserve">stanu technicznego </w:t>
            </w:r>
            <w:r w:rsidR="006B5996">
              <w:rPr>
                <w:color w:val="000000"/>
                <w:sz w:val="18"/>
                <w:szCs w:val="18"/>
              </w:rPr>
              <w:t>obiektów budowlanych</w:t>
            </w:r>
            <w:r w:rsidRPr="000A6A1A">
              <w:rPr>
                <w:color w:val="000000"/>
                <w:sz w:val="18"/>
                <w:szCs w:val="18"/>
              </w:rPr>
              <w:t xml:space="preserve"> przed przystąpieniem do robót budowlanych</w:t>
            </w:r>
          </w:p>
        </w:tc>
        <w:tc>
          <w:tcPr>
            <w:tcW w:w="708" w:type="dxa"/>
            <w:vAlign w:val="center"/>
          </w:tcPr>
          <w:p w:rsidR="00685F64" w:rsidRPr="000A6A1A" w:rsidRDefault="00823912" w:rsidP="00C91E4D">
            <w:pPr>
              <w:pStyle w:val="Tekstpodstawowywcity0"/>
              <w:jc w:val="center"/>
              <w:rPr>
                <w:rFonts w:ascii="Tms Rmn" w:hAnsi="Tms Rmn"/>
                <w:color w:val="000000"/>
                <w:sz w:val="18"/>
                <w:szCs w:val="18"/>
              </w:rPr>
            </w:pPr>
            <w:r>
              <w:rPr>
                <w:rFonts w:ascii="Tms Rmn" w:hAnsi="Tms Rmn"/>
                <w:color w:val="000000"/>
                <w:sz w:val="18"/>
                <w:szCs w:val="18"/>
              </w:rPr>
              <w:t>1</w:t>
            </w:r>
            <w:r w:rsidR="00C91E4D">
              <w:rPr>
                <w:rFonts w:ascii="Tms Rmn" w:hAnsi="Tms Rm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69" w:type="dxa"/>
            <w:gridSpan w:val="2"/>
          </w:tcPr>
          <w:p w:rsidR="00685F64" w:rsidRPr="000A6A1A" w:rsidRDefault="00685F64" w:rsidP="00685F64">
            <w:pPr>
              <w:pStyle w:val="Tekstpodstawowywcity0"/>
              <w:rPr>
                <w:rFonts w:ascii="Tms Rmn" w:hAnsi="Tms Rmn"/>
                <w:sz w:val="18"/>
                <w:szCs w:val="18"/>
              </w:rPr>
            </w:pPr>
          </w:p>
        </w:tc>
        <w:tc>
          <w:tcPr>
            <w:tcW w:w="2460" w:type="dxa"/>
          </w:tcPr>
          <w:p w:rsidR="00685F64" w:rsidRPr="00555CCD" w:rsidRDefault="00685F64" w:rsidP="00685F64">
            <w:pPr>
              <w:pStyle w:val="Tekstpodstawowywcity0"/>
              <w:rPr>
                <w:rFonts w:ascii="Tms Rmn" w:hAnsi="Tms Rmn"/>
              </w:rPr>
            </w:pPr>
          </w:p>
        </w:tc>
      </w:tr>
      <w:tr w:rsidR="00685F64" w:rsidRPr="00555CCD" w:rsidTr="000A6A1A">
        <w:trPr>
          <w:trHeight w:val="375"/>
        </w:trPr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685F64" w:rsidRPr="000A6A1A" w:rsidRDefault="00685F64" w:rsidP="00685F64">
            <w:pPr>
              <w:pStyle w:val="Tekstpodstawowywcity0"/>
              <w:jc w:val="center"/>
              <w:rPr>
                <w:sz w:val="18"/>
                <w:szCs w:val="18"/>
              </w:rPr>
            </w:pPr>
          </w:p>
          <w:p w:rsidR="00685F64" w:rsidRPr="000A6A1A" w:rsidRDefault="00685F64" w:rsidP="00685F64">
            <w:pPr>
              <w:pStyle w:val="Tekstpodstawowywcity0"/>
              <w:jc w:val="center"/>
              <w:rPr>
                <w:sz w:val="18"/>
                <w:szCs w:val="18"/>
              </w:rPr>
            </w:pPr>
            <w:r w:rsidRPr="000A6A1A">
              <w:rPr>
                <w:sz w:val="18"/>
                <w:szCs w:val="18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64" w:rsidRPr="000A6A1A" w:rsidRDefault="00685F64" w:rsidP="006B5996">
            <w:pPr>
              <w:pStyle w:val="Tekstpodstawowywcity0"/>
              <w:jc w:val="center"/>
              <w:rPr>
                <w:sz w:val="18"/>
                <w:szCs w:val="18"/>
              </w:rPr>
            </w:pPr>
            <w:r w:rsidRPr="000A6A1A">
              <w:rPr>
                <w:sz w:val="18"/>
                <w:szCs w:val="18"/>
              </w:rPr>
              <w:t xml:space="preserve">Wykonanie inwentaryzacji stanu technicznego </w:t>
            </w:r>
            <w:r w:rsidR="006B5996">
              <w:rPr>
                <w:sz w:val="18"/>
                <w:szCs w:val="18"/>
              </w:rPr>
              <w:t>obiektów budowlanych</w:t>
            </w:r>
            <w:r w:rsidR="00186A3D">
              <w:rPr>
                <w:sz w:val="18"/>
                <w:szCs w:val="18"/>
              </w:rPr>
              <w:t xml:space="preserve"> </w:t>
            </w:r>
            <w:r w:rsidRPr="000A6A1A">
              <w:rPr>
                <w:color w:val="000000"/>
                <w:sz w:val="18"/>
                <w:szCs w:val="18"/>
              </w:rPr>
              <w:t>po wykonaniu robót budowlanych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64" w:rsidRPr="000A6A1A" w:rsidRDefault="00823912" w:rsidP="00C91E4D">
            <w:pPr>
              <w:pStyle w:val="Tekstpodstawowywcity0"/>
              <w:jc w:val="center"/>
              <w:rPr>
                <w:rFonts w:ascii="Tms Rmn" w:hAnsi="Tms Rmn"/>
                <w:color w:val="000000"/>
                <w:sz w:val="18"/>
                <w:szCs w:val="18"/>
              </w:rPr>
            </w:pPr>
            <w:r>
              <w:rPr>
                <w:rFonts w:ascii="Tms Rmn" w:hAnsi="Tms Rmn"/>
                <w:color w:val="000000"/>
                <w:sz w:val="18"/>
                <w:szCs w:val="18"/>
              </w:rPr>
              <w:t>1</w:t>
            </w:r>
            <w:r w:rsidR="00C91E4D">
              <w:rPr>
                <w:rFonts w:ascii="Tms Rmn" w:hAnsi="Tms Rm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64" w:rsidRPr="000A6A1A" w:rsidRDefault="00685F64" w:rsidP="00685F64">
            <w:pPr>
              <w:pStyle w:val="Tekstpodstawowywcity0"/>
              <w:rPr>
                <w:rFonts w:ascii="Tms Rmn" w:hAnsi="Tms Rmn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64" w:rsidRPr="00555CCD" w:rsidRDefault="00685F64" w:rsidP="00685F64">
            <w:pPr>
              <w:pStyle w:val="Tekstpodstawowywcity0"/>
              <w:rPr>
                <w:rFonts w:ascii="Tms Rmn" w:hAnsi="Tms Rmn"/>
              </w:rPr>
            </w:pPr>
          </w:p>
        </w:tc>
      </w:tr>
      <w:tr w:rsidR="002902BE" w:rsidRPr="00C178EE" w:rsidTr="003078E7">
        <w:tblPrEx>
          <w:tblCellMar>
            <w:left w:w="70" w:type="dxa"/>
            <w:right w:w="70" w:type="dxa"/>
          </w:tblCellMar>
          <w:tblLook w:val="0000"/>
        </w:tblPrEx>
        <w:trPr>
          <w:trHeight w:val="71"/>
        </w:trPr>
        <w:tc>
          <w:tcPr>
            <w:tcW w:w="660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902BE" w:rsidRPr="000A6A1A" w:rsidRDefault="002902BE" w:rsidP="00386C78">
            <w:pPr>
              <w:pStyle w:val="Tekstpodstawowywcity0"/>
              <w:jc w:val="center"/>
              <w:rPr>
                <w:rFonts w:ascii="Tms Rmn" w:hAnsi="Tms Rmn"/>
                <w:b/>
                <w:sz w:val="6"/>
                <w:szCs w:val="6"/>
              </w:rPr>
            </w:pPr>
          </w:p>
          <w:p w:rsidR="002902BE" w:rsidRDefault="002902BE" w:rsidP="00F869C4">
            <w:pPr>
              <w:pStyle w:val="Tekstpodstawowywcity0"/>
              <w:jc w:val="center"/>
              <w:rPr>
                <w:rFonts w:ascii="Tms Rmn" w:hAnsi="Tms Rmn"/>
                <w:b/>
                <w:sz w:val="20"/>
              </w:rPr>
            </w:pPr>
            <w:r w:rsidRPr="0039342E">
              <w:rPr>
                <w:rFonts w:ascii="Tms Rmn" w:hAnsi="Tms Rmn"/>
                <w:b/>
                <w:sz w:val="20"/>
              </w:rPr>
              <w:t>RAZEM</w:t>
            </w:r>
            <w:r>
              <w:rPr>
                <w:rFonts w:ascii="Tms Rmn" w:hAnsi="Tms Rmn"/>
                <w:b/>
                <w:sz w:val="20"/>
              </w:rPr>
              <w:t xml:space="preserve"> </w:t>
            </w:r>
            <w:r w:rsidRPr="005E5A24">
              <w:rPr>
                <w:b/>
              </w:rPr>
              <w:t xml:space="preserve">(suma pozycji </w:t>
            </w:r>
            <w:r>
              <w:rPr>
                <w:b/>
              </w:rPr>
              <w:t xml:space="preserve">D </w:t>
            </w:r>
            <w:r w:rsidRPr="005E5A24">
              <w:rPr>
                <w:b/>
              </w:rPr>
              <w:t>1</w:t>
            </w:r>
            <w:r>
              <w:rPr>
                <w:b/>
              </w:rPr>
              <w:t xml:space="preserve"> i D 2</w:t>
            </w:r>
            <w:r w:rsidRPr="005E5A24">
              <w:rPr>
                <w:b/>
              </w:rPr>
              <w:t>)</w:t>
            </w:r>
          </w:p>
          <w:p w:rsidR="002902BE" w:rsidRPr="000A6A1A" w:rsidRDefault="002902BE" w:rsidP="00386C78">
            <w:pPr>
              <w:pStyle w:val="Tekstpodstawowywcity0"/>
              <w:jc w:val="center"/>
              <w:rPr>
                <w:rFonts w:ascii="Tms Rmn" w:hAnsi="Tms Rmn"/>
                <w:b/>
                <w:sz w:val="6"/>
                <w:szCs w:val="6"/>
              </w:rPr>
            </w:pPr>
          </w:p>
        </w:tc>
        <w:tc>
          <w:tcPr>
            <w:tcW w:w="2466" w:type="dxa"/>
            <w:gridSpan w:val="2"/>
          </w:tcPr>
          <w:p w:rsidR="002902BE" w:rsidRDefault="002902BE" w:rsidP="00386C78">
            <w:pPr>
              <w:rPr>
                <w:rFonts w:ascii="Tms Rmn" w:hAnsi="Tms Rmn"/>
                <w:sz w:val="12"/>
                <w:szCs w:val="12"/>
                <w:lang w:val="pl-PL"/>
              </w:rPr>
            </w:pPr>
          </w:p>
          <w:p w:rsidR="002902BE" w:rsidRDefault="002902BE" w:rsidP="00386C78">
            <w:pPr>
              <w:pStyle w:val="Tekstpodstawowywcity0"/>
              <w:rPr>
                <w:rFonts w:ascii="Tms Rmn" w:hAnsi="Tms Rmn"/>
                <w:sz w:val="12"/>
                <w:szCs w:val="12"/>
              </w:rPr>
            </w:pPr>
          </w:p>
        </w:tc>
      </w:tr>
    </w:tbl>
    <w:p w:rsidR="0039342E" w:rsidRPr="00A86079" w:rsidRDefault="0039342E" w:rsidP="0039342E">
      <w:pPr>
        <w:jc w:val="both"/>
        <w:rPr>
          <w:color w:val="000000"/>
          <w:sz w:val="6"/>
          <w:szCs w:val="6"/>
          <w:lang w:val="pl-PL"/>
        </w:rPr>
      </w:pPr>
    </w:p>
    <w:p w:rsidR="00C91E4D" w:rsidRDefault="00F136FC" w:rsidP="000752DA">
      <w:pPr>
        <w:pStyle w:val="Tekstpodstawowywcity0"/>
        <w:numPr>
          <w:ilvl w:val="0"/>
          <w:numId w:val="89"/>
        </w:numPr>
        <w:spacing w:line="360" w:lineRule="auto"/>
        <w:ind w:left="426" w:hanging="426"/>
        <w:rPr>
          <w:rFonts w:ascii="Tms Rmn" w:hAnsi="Tms Rmn"/>
        </w:rPr>
      </w:pPr>
      <w:r w:rsidRPr="00F136FC">
        <w:rPr>
          <w:b/>
          <w:color w:val="000000"/>
        </w:rPr>
        <w:t>wynagrodzenie ryczałtowe</w:t>
      </w:r>
      <w:r>
        <w:rPr>
          <w:color w:val="000000"/>
        </w:rPr>
        <w:t xml:space="preserve"> obejmujące wszystkie koszty związane z wykonaniem </w:t>
      </w:r>
      <w:r>
        <w:rPr>
          <w:color w:val="000000"/>
        </w:rPr>
        <w:br/>
        <w:t>i wprowadzeniem stałej organizacji ruchu</w:t>
      </w:r>
      <w:r w:rsidRPr="002F382D">
        <w:rPr>
          <w:color w:val="000000"/>
        </w:rPr>
        <w:t xml:space="preserve"> - </w:t>
      </w:r>
      <w:r w:rsidR="00C91E4D" w:rsidRPr="00F136FC">
        <w:rPr>
          <w:color w:val="000000"/>
          <w:szCs w:val="24"/>
        </w:rPr>
        <w:t xml:space="preserve">w wysokości </w:t>
      </w:r>
      <w:r w:rsidRPr="00F136FC">
        <w:rPr>
          <w:color w:val="000000"/>
          <w:szCs w:val="24"/>
        </w:rPr>
        <w:t>razem brutto: ......</w:t>
      </w:r>
      <w:r w:rsidR="00C91E4D" w:rsidRPr="00F136FC">
        <w:rPr>
          <w:color w:val="000000"/>
          <w:szCs w:val="24"/>
        </w:rPr>
        <w:t>........</w:t>
      </w:r>
      <w:r>
        <w:rPr>
          <w:color w:val="000000"/>
          <w:szCs w:val="24"/>
        </w:rPr>
        <w:t>..</w:t>
      </w:r>
      <w:r w:rsidR="00C91E4D" w:rsidRPr="00F136FC">
        <w:rPr>
          <w:color w:val="000000"/>
          <w:szCs w:val="24"/>
        </w:rPr>
        <w:t>........ zł</w:t>
      </w:r>
    </w:p>
    <w:p w:rsidR="0040321B" w:rsidRDefault="0040321B" w:rsidP="006F0908">
      <w:pPr>
        <w:pStyle w:val="Tekstpodstawowywcity0"/>
        <w:spacing w:line="360" w:lineRule="auto"/>
        <w:rPr>
          <w:rFonts w:ascii="Tms Rmn" w:hAnsi="Tms Rmn"/>
        </w:rPr>
      </w:pPr>
      <w:r>
        <w:rPr>
          <w:rFonts w:ascii="Tms Rmn" w:hAnsi="Tms Rmn"/>
        </w:rPr>
        <w:t>Powy</w:t>
      </w:r>
      <w:r>
        <w:rPr>
          <w:rFonts w:ascii="Tms Rmn" w:hAnsi="Tms Rmn" w:hint="eastAsia"/>
        </w:rPr>
        <w:t>ż</w:t>
      </w:r>
      <w:r>
        <w:rPr>
          <w:rFonts w:ascii="Tms Rmn" w:hAnsi="Tms Rmn"/>
        </w:rPr>
        <w:t xml:space="preserve">sza cena </w:t>
      </w:r>
      <w:r w:rsidR="00186A3A">
        <w:rPr>
          <w:rFonts w:ascii="Tms Rmn" w:hAnsi="Tms Rmn"/>
        </w:rPr>
        <w:t xml:space="preserve">łączna </w:t>
      </w:r>
      <w:r>
        <w:rPr>
          <w:rFonts w:ascii="Tms Rmn" w:hAnsi="Tms Rmn"/>
        </w:rPr>
        <w:t>obejmuje pe</w:t>
      </w:r>
      <w:r>
        <w:rPr>
          <w:rFonts w:ascii="Tms Rmn" w:hAnsi="Tms Rmn" w:hint="eastAsia"/>
        </w:rPr>
        <w:t>ł</w:t>
      </w:r>
      <w:r>
        <w:rPr>
          <w:rFonts w:ascii="Tms Rmn" w:hAnsi="Tms Rmn"/>
        </w:rPr>
        <w:t>ny zakres zamówienia okre</w:t>
      </w:r>
      <w:r>
        <w:rPr>
          <w:rFonts w:ascii="Tms Rmn" w:hAnsi="Tms Rmn" w:hint="eastAsia"/>
        </w:rPr>
        <w:t>ś</w:t>
      </w:r>
      <w:r>
        <w:rPr>
          <w:rFonts w:ascii="Tms Rmn" w:hAnsi="Tms Rmn"/>
        </w:rPr>
        <w:t>lony w warunkach przedstawionych w Specyfikacji Istotnych Warunków Zamówienia.</w:t>
      </w:r>
    </w:p>
    <w:p w:rsidR="0040321B" w:rsidRDefault="0040321B" w:rsidP="006F0908">
      <w:pPr>
        <w:pStyle w:val="Tekstpodstawowywcity0"/>
        <w:tabs>
          <w:tab w:val="left" w:pos="426"/>
        </w:tabs>
        <w:spacing w:line="360" w:lineRule="auto"/>
      </w:pPr>
      <w:r>
        <w:t>2.</w:t>
      </w:r>
      <w:r w:rsidR="00E62E54">
        <w:tab/>
      </w:r>
      <w:r>
        <w:t xml:space="preserve">Niniejsza oferta jest ważna przez </w:t>
      </w:r>
      <w:r w:rsidR="00DB0442">
        <w:t>3</w:t>
      </w:r>
      <w:r>
        <w:t>0 dni.</w:t>
      </w:r>
    </w:p>
    <w:p w:rsidR="006F0908" w:rsidRDefault="006F0908" w:rsidP="006F0908">
      <w:pPr>
        <w:pStyle w:val="Zwykytek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50D97">
        <w:rPr>
          <w:rFonts w:ascii="Times New Roman" w:hAnsi="Times New Roman"/>
          <w:sz w:val="24"/>
          <w:szCs w:val="24"/>
        </w:rPr>
        <w:t xml:space="preserve">Na potwierdzenie powyższego wnieśliśmy wadium w wysokości </w:t>
      </w:r>
      <w:r w:rsidR="00F136FC">
        <w:rPr>
          <w:rFonts w:ascii="Times New Roman" w:hAnsi="Times New Roman"/>
          <w:sz w:val="24"/>
          <w:szCs w:val="24"/>
        </w:rPr>
        <w:t>8</w:t>
      </w:r>
      <w:r w:rsidR="0057779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.000 zł</w:t>
      </w:r>
      <w:r w:rsidRPr="00250D97">
        <w:rPr>
          <w:rFonts w:ascii="Times New Roman" w:hAnsi="Times New Roman"/>
          <w:sz w:val="24"/>
          <w:szCs w:val="24"/>
        </w:rPr>
        <w:t xml:space="preserve"> w formie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……………………………………………………………..</w:t>
      </w:r>
      <w:r w:rsidRPr="00250D97">
        <w:rPr>
          <w:rFonts w:ascii="Times New Roman" w:hAnsi="Times New Roman"/>
          <w:sz w:val="24"/>
          <w:szCs w:val="24"/>
        </w:rPr>
        <w:t xml:space="preserve"> </w:t>
      </w:r>
    </w:p>
    <w:p w:rsidR="006F0908" w:rsidRPr="00250D97" w:rsidRDefault="006F0908" w:rsidP="006F0908">
      <w:pPr>
        <w:pStyle w:val="Zwykytek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50D97">
        <w:rPr>
          <w:rFonts w:ascii="Times New Roman" w:hAnsi="Times New Roman"/>
          <w:sz w:val="24"/>
          <w:szCs w:val="24"/>
        </w:rPr>
        <w:t xml:space="preserve">Wadium należy zwrócić na rachunek bankowy nr </w:t>
      </w: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6F0908" w:rsidRDefault="006F0908" w:rsidP="006F0908">
      <w:pPr>
        <w:pStyle w:val="Tekstpodstawowywcity0"/>
        <w:tabs>
          <w:tab w:val="left" w:pos="426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250D97">
        <w:rPr>
          <w:i/>
          <w:sz w:val="18"/>
          <w:szCs w:val="18"/>
        </w:rPr>
        <w:t>(dotyczy wadium wniesionego w pieniądzu)</w:t>
      </w:r>
    </w:p>
    <w:p w:rsidR="00DB0442" w:rsidRPr="002041A5" w:rsidRDefault="00DB0442" w:rsidP="006F0908">
      <w:pPr>
        <w:pStyle w:val="Tekstpodstawowywcity0"/>
        <w:tabs>
          <w:tab w:val="left" w:pos="426"/>
        </w:tabs>
        <w:rPr>
          <w:i/>
          <w:sz w:val="8"/>
          <w:szCs w:val="8"/>
        </w:rPr>
      </w:pPr>
    </w:p>
    <w:p w:rsidR="0022759C" w:rsidRPr="00373D8D" w:rsidRDefault="0040321B" w:rsidP="0022759C">
      <w:pPr>
        <w:pStyle w:val="Tekstpodstawowywcity0"/>
        <w:tabs>
          <w:tab w:val="left" w:pos="426"/>
        </w:tabs>
        <w:spacing w:line="360" w:lineRule="auto"/>
        <w:rPr>
          <w:i/>
          <w:iCs/>
          <w:sz w:val="18"/>
          <w:szCs w:val="18"/>
        </w:rPr>
      </w:pPr>
      <w:r>
        <w:t xml:space="preserve">3. </w:t>
      </w:r>
      <w:r w:rsidR="00E62E54">
        <w:tab/>
      </w:r>
      <w:r w:rsidR="0022759C" w:rsidRPr="00373D8D">
        <w:rPr>
          <w:szCs w:val="24"/>
        </w:rPr>
        <w:t xml:space="preserve">Składamy niniejsza ofertę przetargową </w:t>
      </w:r>
      <w:r w:rsidR="0022759C" w:rsidRPr="00373D8D">
        <w:rPr>
          <w:i/>
          <w:szCs w:val="24"/>
        </w:rPr>
        <w:t xml:space="preserve">(zaznaczyć właściwe </w:t>
      </w:r>
      <w:r w:rsidR="0022759C" w:rsidRPr="00373D8D">
        <w:rPr>
          <w:b/>
          <w:i/>
          <w:szCs w:val="24"/>
        </w:rPr>
        <w:t>X</w:t>
      </w:r>
      <w:r w:rsidR="0022759C" w:rsidRPr="00373D8D">
        <w:rPr>
          <w:i/>
          <w:szCs w:val="24"/>
        </w:rPr>
        <w:t>)</w:t>
      </w:r>
      <w:r w:rsidR="0022759C" w:rsidRPr="00373D8D">
        <w:rPr>
          <w:szCs w:val="24"/>
        </w:rPr>
        <w:t>:</w:t>
      </w:r>
    </w:p>
    <w:p w:rsidR="0022759C" w:rsidRDefault="00823912" w:rsidP="0022759C">
      <w:pPr>
        <w:pStyle w:val="Tekstpodstawowywcity0"/>
        <w:tabs>
          <w:tab w:val="left" w:pos="567"/>
          <w:tab w:val="left" w:pos="993"/>
        </w:tabs>
        <w:spacing w:line="360" w:lineRule="auto"/>
        <w:jc w:val="left"/>
        <w:rPr>
          <w:rFonts w:ascii="Tms Rmn" w:hAnsi="Tms Rmn"/>
          <w:szCs w:val="24"/>
        </w:rPr>
      </w:pPr>
      <w:r>
        <w:rPr>
          <w:rFonts w:ascii="Tms Rmn" w:hAnsi="Tms Rmn"/>
          <w:sz w:val="22"/>
          <w:szCs w:val="22"/>
        </w:rPr>
        <w:tab/>
      </w:r>
      <w:r w:rsidR="00B01B1D" w:rsidRPr="00EE0930">
        <w:rPr>
          <w:rFonts w:ascii="Tms Rmn" w:hAnsi="Tms Rmn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22759C" w:rsidRPr="00EE0930">
        <w:rPr>
          <w:rFonts w:ascii="Tms Rmn" w:hAnsi="Tms Rmn"/>
          <w:sz w:val="22"/>
          <w:szCs w:val="22"/>
        </w:rPr>
        <w:instrText xml:space="preserve"> FORMCHECKBOX </w:instrText>
      </w:r>
      <w:r w:rsidR="00B01B1D">
        <w:rPr>
          <w:rFonts w:ascii="Tms Rmn" w:hAnsi="Tms Rmn"/>
          <w:sz w:val="22"/>
          <w:szCs w:val="22"/>
        </w:rPr>
      </w:r>
      <w:r w:rsidR="00B01B1D">
        <w:rPr>
          <w:rFonts w:ascii="Tms Rmn" w:hAnsi="Tms Rmn"/>
          <w:sz w:val="22"/>
          <w:szCs w:val="22"/>
        </w:rPr>
        <w:fldChar w:fldCharType="separate"/>
      </w:r>
      <w:r w:rsidR="00B01B1D" w:rsidRPr="00EE0930">
        <w:rPr>
          <w:rFonts w:ascii="Tms Rmn" w:hAnsi="Tms Rmn"/>
          <w:sz w:val="22"/>
          <w:szCs w:val="22"/>
        </w:rPr>
        <w:fldChar w:fldCharType="end"/>
      </w:r>
      <w:r>
        <w:rPr>
          <w:rFonts w:ascii="Tms Rmn" w:hAnsi="Tms Rmn"/>
          <w:sz w:val="22"/>
          <w:szCs w:val="22"/>
        </w:rPr>
        <w:t xml:space="preserve"> </w:t>
      </w:r>
      <w:r w:rsidR="0022759C" w:rsidRPr="00E070AE">
        <w:rPr>
          <w:rFonts w:ascii="Tms Rmn" w:hAnsi="Tms Rmn"/>
          <w:szCs w:val="24"/>
        </w:rPr>
        <w:t>we własnym imieniu</w:t>
      </w:r>
    </w:p>
    <w:p w:rsidR="00823912" w:rsidRPr="008C3DFE" w:rsidRDefault="0022759C" w:rsidP="00823912">
      <w:pPr>
        <w:pStyle w:val="Tekstpodstawowywcity0"/>
        <w:tabs>
          <w:tab w:val="left" w:pos="426"/>
        </w:tabs>
        <w:spacing w:line="360" w:lineRule="auto"/>
        <w:ind w:left="567" w:hanging="567"/>
        <w:rPr>
          <w:sz w:val="22"/>
          <w:szCs w:val="22"/>
        </w:rPr>
      </w:pPr>
      <w:r>
        <w:rPr>
          <w:rFonts w:ascii="Tms Rmn" w:hAnsi="Tms Rmn"/>
          <w:sz w:val="22"/>
          <w:szCs w:val="22"/>
        </w:rPr>
        <w:tab/>
      </w:r>
      <w:r w:rsidR="00823912">
        <w:rPr>
          <w:rFonts w:ascii="Tms Rmn" w:hAnsi="Tms Rmn"/>
          <w:sz w:val="22"/>
          <w:szCs w:val="22"/>
        </w:rPr>
        <w:tab/>
      </w:r>
      <w:r w:rsidR="00B01B1D" w:rsidRPr="008C3DFE">
        <w:rPr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823912" w:rsidRPr="008C3DFE">
        <w:rPr>
          <w:sz w:val="22"/>
          <w:szCs w:val="22"/>
        </w:rPr>
        <w:instrText xml:space="preserve"> FORMCHECKBOX </w:instrText>
      </w:r>
      <w:r w:rsidR="00B01B1D">
        <w:rPr>
          <w:sz w:val="22"/>
          <w:szCs w:val="22"/>
        </w:rPr>
      </w:r>
      <w:r w:rsidR="00B01B1D">
        <w:rPr>
          <w:sz w:val="22"/>
          <w:szCs w:val="22"/>
        </w:rPr>
        <w:fldChar w:fldCharType="separate"/>
      </w:r>
      <w:r w:rsidR="00B01B1D" w:rsidRPr="008C3DFE">
        <w:rPr>
          <w:sz w:val="22"/>
          <w:szCs w:val="22"/>
        </w:rPr>
        <w:fldChar w:fldCharType="end"/>
      </w:r>
      <w:r w:rsidR="00823912">
        <w:rPr>
          <w:sz w:val="22"/>
          <w:szCs w:val="22"/>
        </w:rPr>
        <w:t xml:space="preserve"> </w:t>
      </w:r>
      <w:r w:rsidR="00823912" w:rsidRPr="008C3DFE">
        <w:rPr>
          <w:sz w:val="22"/>
          <w:szCs w:val="22"/>
        </w:rPr>
        <w:t>w imieniu Wykonawców wspólnie ubiegających się o udzielenie zamówienia</w:t>
      </w:r>
      <w:r w:rsidR="00823912">
        <w:rPr>
          <w:sz w:val="22"/>
          <w:szCs w:val="22"/>
        </w:rPr>
        <w:t xml:space="preserve"> </w:t>
      </w:r>
      <w:r w:rsidR="00823912">
        <w:rPr>
          <w:sz w:val="22"/>
          <w:szCs w:val="22"/>
        </w:rPr>
        <w:tab/>
        <w:t>reprezentowanych przez</w:t>
      </w:r>
      <w:r w:rsidR="00823912" w:rsidRPr="008C3DFE">
        <w:rPr>
          <w:sz w:val="22"/>
          <w:szCs w:val="22"/>
        </w:rPr>
        <w:t xml:space="preserve"> ……………………</w:t>
      </w:r>
      <w:r w:rsidR="00823912">
        <w:rPr>
          <w:sz w:val="22"/>
          <w:szCs w:val="22"/>
        </w:rPr>
        <w:t>………….</w:t>
      </w:r>
    </w:p>
    <w:p w:rsidR="0040321B" w:rsidRDefault="00823912" w:rsidP="00823912">
      <w:pPr>
        <w:pStyle w:val="Tekstpodstawowywcity0"/>
        <w:tabs>
          <w:tab w:val="left" w:pos="567"/>
          <w:tab w:val="left" w:pos="993"/>
        </w:tabs>
        <w:spacing w:line="276" w:lineRule="auto"/>
        <w:rPr>
          <w:rFonts w:ascii="Tms Rmn" w:hAnsi="Tms Rmn"/>
          <w:i/>
          <w:sz w:val="16"/>
          <w:szCs w:val="16"/>
        </w:rPr>
      </w:pP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 w:rsidR="001125C2">
        <w:rPr>
          <w:rFonts w:ascii="Tms Rmn" w:hAnsi="Tms Rmn"/>
          <w:i/>
          <w:sz w:val="16"/>
          <w:szCs w:val="16"/>
        </w:rPr>
        <w:tab/>
      </w:r>
      <w:r w:rsidR="001125C2">
        <w:rPr>
          <w:rFonts w:ascii="Tms Rmn" w:hAnsi="Tms Rmn"/>
          <w:i/>
          <w:sz w:val="16"/>
          <w:szCs w:val="16"/>
        </w:rPr>
        <w:tab/>
      </w:r>
      <w:r w:rsidR="001125C2">
        <w:rPr>
          <w:rFonts w:ascii="Tms Rmn" w:hAnsi="Tms Rmn"/>
          <w:i/>
          <w:sz w:val="16"/>
          <w:szCs w:val="16"/>
        </w:rPr>
        <w:tab/>
      </w:r>
      <w:r w:rsidRPr="008C3DFE">
        <w:rPr>
          <w:rFonts w:ascii="Tms Rmn" w:hAnsi="Tms Rmn"/>
          <w:i/>
          <w:sz w:val="16"/>
          <w:szCs w:val="16"/>
        </w:rPr>
        <w:t xml:space="preserve">(nazwa </w:t>
      </w:r>
      <w:r>
        <w:rPr>
          <w:rFonts w:ascii="Tms Rmn" w:hAnsi="Tms Rmn"/>
          <w:i/>
          <w:sz w:val="16"/>
          <w:szCs w:val="16"/>
        </w:rPr>
        <w:t>pełnomocnika</w:t>
      </w:r>
      <w:r w:rsidRPr="008C3DFE">
        <w:rPr>
          <w:rFonts w:ascii="Tms Rmn" w:hAnsi="Tms Rmn"/>
          <w:i/>
          <w:sz w:val="16"/>
          <w:szCs w:val="16"/>
        </w:rPr>
        <w:t>)</w:t>
      </w:r>
    </w:p>
    <w:p w:rsidR="0040321B" w:rsidRDefault="0040321B" w:rsidP="00340AC2">
      <w:pPr>
        <w:pStyle w:val="Tekstpodstawowywcity0"/>
        <w:tabs>
          <w:tab w:val="left" w:pos="426"/>
        </w:tabs>
        <w:spacing w:line="360" w:lineRule="auto"/>
      </w:pPr>
      <w:r>
        <w:t>4.</w:t>
      </w:r>
      <w:r w:rsidR="00E62E54">
        <w:tab/>
      </w:r>
      <w:r>
        <w:t>Oświadczamy, że:</w:t>
      </w:r>
    </w:p>
    <w:p w:rsidR="00DD7C62" w:rsidRPr="00DD7C62" w:rsidRDefault="0033472F" w:rsidP="003A775C">
      <w:pPr>
        <w:pStyle w:val="Tekstpodstawowywcity0"/>
        <w:numPr>
          <w:ilvl w:val="0"/>
          <w:numId w:val="17"/>
        </w:numPr>
        <w:tabs>
          <w:tab w:val="clear" w:pos="720"/>
          <w:tab w:val="num" w:pos="993"/>
        </w:tabs>
        <w:spacing w:line="360" w:lineRule="auto"/>
        <w:ind w:left="993" w:hanging="567"/>
        <w:rPr>
          <w:i/>
          <w:iCs/>
          <w:sz w:val="18"/>
        </w:rPr>
      </w:pPr>
      <w:r w:rsidRPr="0097270C">
        <w:rPr>
          <w:szCs w:val="24"/>
        </w:rPr>
        <w:t xml:space="preserve">oferujemy wykonanie </w:t>
      </w:r>
      <w:r w:rsidR="00DD7C62">
        <w:rPr>
          <w:szCs w:val="24"/>
        </w:rPr>
        <w:t>robót budowlanych</w:t>
      </w:r>
      <w:r w:rsidRPr="0097270C">
        <w:rPr>
          <w:szCs w:val="24"/>
        </w:rPr>
        <w:t xml:space="preserve"> </w:t>
      </w:r>
      <w:r w:rsidRPr="00340AC2">
        <w:rPr>
          <w:szCs w:val="24"/>
        </w:rPr>
        <w:t>w terminie</w:t>
      </w:r>
      <w:r w:rsidR="00340AC2">
        <w:rPr>
          <w:rFonts w:ascii="Tms Rmn" w:hAnsi="Tms Rmn"/>
        </w:rPr>
        <w:t xml:space="preserve">: ………………. </w:t>
      </w:r>
      <w:r w:rsidR="00FF5173">
        <w:rPr>
          <w:rFonts w:ascii="Tms Rmn" w:hAnsi="Tms Rmn"/>
        </w:rPr>
        <w:t>d</w:t>
      </w:r>
      <w:r w:rsidR="001C7FA6">
        <w:rPr>
          <w:rFonts w:ascii="Tms Rmn" w:hAnsi="Tms Rmn"/>
        </w:rPr>
        <w:t>ni</w:t>
      </w:r>
      <w:r w:rsidR="00FF5173">
        <w:rPr>
          <w:rFonts w:ascii="Tms Rmn" w:hAnsi="Tms Rmn"/>
        </w:rPr>
        <w:t xml:space="preserve"> </w:t>
      </w:r>
      <w:r w:rsidR="00FF5173" w:rsidRPr="00ED1ED7">
        <w:rPr>
          <w:i/>
          <w:sz w:val="18"/>
          <w:szCs w:val="22"/>
        </w:rPr>
        <w:t xml:space="preserve">(wpisać liczbę </w:t>
      </w:r>
      <w:r w:rsidR="00FF5173">
        <w:rPr>
          <w:i/>
          <w:sz w:val="18"/>
          <w:szCs w:val="22"/>
        </w:rPr>
        <w:t>dni</w:t>
      </w:r>
      <w:r w:rsidR="00FF5173" w:rsidRPr="00ED1ED7">
        <w:rPr>
          <w:i/>
          <w:sz w:val="18"/>
          <w:szCs w:val="22"/>
        </w:rPr>
        <w:t>)</w:t>
      </w:r>
      <w:r w:rsidR="00FF5173" w:rsidRPr="00ED1ED7">
        <w:rPr>
          <w:i/>
          <w:sz w:val="22"/>
          <w:szCs w:val="22"/>
        </w:rPr>
        <w:t xml:space="preserve"> </w:t>
      </w:r>
      <w:r w:rsidR="00340AC2">
        <w:rPr>
          <w:rFonts w:ascii="Tms Rmn" w:hAnsi="Tms Rmn"/>
        </w:rPr>
        <w:t xml:space="preserve"> od daty zawarcia </w:t>
      </w:r>
      <w:r w:rsidR="00340AC2" w:rsidRPr="00DB0442">
        <w:t>umowy</w:t>
      </w:r>
      <w:r w:rsidR="00DB0442">
        <w:t>,</w:t>
      </w:r>
      <w:r w:rsidR="00D3084E" w:rsidRPr="00DB0442">
        <w:t xml:space="preserve"> </w:t>
      </w:r>
    </w:p>
    <w:p w:rsidR="00F136FC" w:rsidRPr="00B41ACD" w:rsidRDefault="00F136FC" w:rsidP="00F136FC">
      <w:pPr>
        <w:pStyle w:val="Tekstpodstawowywcity0"/>
        <w:numPr>
          <w:ilvl w:val="0"/>
          <w:numId w:val="17"/>
        </w:numPr>
        <w:tabs>
          <w:tab w:val="clear" w:pos="720"/>
          <w:tab w:val="num" w:pos="993"/>
        </w:tabs>
        <w:spacing w:line="360" w:lineRule="auto"/>
        <w:ind w:left="993" w:hanging="567"/>
        <w:rPr>
          <w:i/>
          <w:iCs/>
          <w:sz w:val="18"/>
        </w:rPr>
      </w:pPr>
      <w:r w:rsidRPr="007C71CF">
        <w:rPr>
          <w:szCs w:val="24"/>
        </w:rPr>
        <w:t xml:space="preserve">udzielamy </w:t>
      </w:r>
      <w:r>
        <w:rPr>
          <w:b/>
          <w:szCs w:val="24"/>
        </w:rPr>
        <w:t>60</w:t>
      </w:r>
      <w:r w:rsidRPr="007C71CF">
        <w:rPr>
          <w:b/>
          <w:szCs w:val="24"/>
        </w:rPr>
        <w:t xml:space="preserve"> miesięcznej</w:t>
      </w:r>
      <w:r w:rsidRPr="007C71CF">
        <w:rPr>
          <w:szCs w:val="24"/>
        </w:rPr>
        <w:t xml:space="preserve"> gwarancji na wykonane roboty budowlane </w:t>
      </w:r>
      <w:r w:rsidRPr="007C71CF">
        <w:rPr>
          <w:szCs w:val="24"/>
        </w:rPr>
        <w:br/>
      </w:r>
      <w:r w:rsidRPr="007C71CF">
        <w:rPr>
          <w:szCs w:val="24"/>
        </w:rPr>
        <w:lastRenderedPageBreak/>
        <w:t>i zastosowane materiały</w:t>
      </w:r>
      <w:r w:rsidR="00CB0C50">
        <w:rPr>
          <w:szCs w:val="24"/>
        </w:rPr>
        <w:t xml:space="preserve"> oraz oznakowanie pionowe</w:t>
      </w:r>
      <w:r w:rsidRPr="007C71CF">
        <w:rPr>
          <w:szCs w:val="24"/>
        </w:rPr>
        <w:t>, licząc od dnia odbioru końcowego.</w:t>
      </w:r>
      <w:r w:rsidRPr="007C71CF">
        <w:rPr>
          <w:color w:val="000000"/>
          <w:szCs w:val="24"/>
        </w:rPr>
        <w:t xml:space="preserve"> O okres gwarancji wydłuża się uprawnienia z tytułu rękojmi za wady</w:t>
      </w:r>
      <w:r w:rsidRPr="007C71CF">
        <w:rPr>
          <w:iCs/>
          <w:szCs w:val="24"/>
        </w:rPr>
        <w:t>,</w:t>
      </w:r>
    </w:p>
    <w:p w:rsidR="0040321B" w:rsidRPr="00693800" w:rsidRDefault="00F136FC" w:rsidP="00F136FC">
      <w:pPr>
        <w:pStyle w:val="Tekstpodstawowywcity0"/>
        <w:numPr>
          <w:ilvl w:val="0"/>
          <w:numId w:val="17"/>
        </w:numPr>
        <w:tabs>
          <w:tab w:val="clear" w:pos="720"/>
          <w:tab w:val="num" w:pos="993"/>
        </w:tabs>
        <w:spacing w:line="360" w:lineRule="auto"/>
        <w:ind w:left="993" w:hanging="567"/>
        <w:rPr>
          <w:i/>
          <w:iCs/>
          <w:sz w:val="18"/>
        </w:rPr>
      </w:pPr>
      <w:r w:rsidRPr="007C71CF">
        <w:rPr>
          <w:szCs w:val="24"/>
        </w:rPr>
        <w:t xml:space="preserve">udzielamy </w:t>
      </w:r>
      <w:r>
        <w:rPr>
          <w:b/>
          <w:szCs w:val="24"/>
        </w:rPr>
        <w:t>36-</w:t>
      </w:r>
      <w:r w:rsidRPr="007C71CF">
        <w:rPr>
          <w:b/>
          <w:szCs w:val="24"/>
        </w:rPr>
        <w:t>miesięcznej</w:t>
      </w:r>
      <w:r w:rsidRPr="007C71CF">
        <w:rPr>
          <w:szCs w:val="24"/>
        </w:rPr>
        <w:t xml:space="preserve"> gwarancji na wykonane </w:t>
      </w:r>
      <w:r>
        <w:rPr>
          <w:szCs w:val="24"/>
        </w:rPr>
        <w:t>oznakowanie poziome grubowarstwowe</w:t>
      </w:r>
      <w:r w:rsidRPr="007C71CF">
        <w:rPr>
          <w:szCs w:val="24"/>
        </w:rPr>
        <w:t>, licząc od dnia odbioru końcowego.</w:t>
      </w:r>
      <w:r>
        <w:rPr>
          <w:color w:val="000000"/>
          <w:szCs w:val="24"/>
        </w:rPr>
        <w:t xml:space="preserve"> </w:t>
      </w:r>
      <w:r w:rsidRPr="007C71CF">
        <w:rPr>
          <w:color w:val="000000"/>
          <w:szCs w:val="24"/>
        </w:rPr>
        <w:t>O okres gwarancji wydłuża się uprawnienia z tytułu rękojmi za wady</w:t>
      </w:r>
      <w:r w:rsidRPr="007C71CF">
        <w:rPr>
          <w:iCs/>
          <w:szCs w:val="24"/>
        </w:rPr>
        <w:t>,</w:t>
      </w:r>
    </w:p>
    <w:p w:rsidR="00006CC4" w:rsidRPr="000752DA" w:rsidRDefault="00006CC4" w:rsidP="00FF5173">
      <w:pPr>
        <w:pStyle w:val="kodwydz2"/>
        <w:numPr>
          <w:ilvl w:val="0"/>
          <w:numId w:val="17"/>
        </w:numPr>
        <w:tabs>
          <w:tab w:val="clear" w:pos="720"/>
          <w:tab w:val="left" w:pos="993"/>
        </w:tabs>
        <w:spacing w:line="360" w:lineRule="auto"/>
        <w:ind w:left="993" w:hanging="567"/>
        <w:jc w:val="both"/>
      </w:pPr>
      <w:r w:rsidRPr="0052370A">
        <w:t xml:space="preserve">w okresie gwarancji zobowiązujemy się do bezpłatnego usunięcia wad w terminie </w:t>
      </w:r>
      <w:r>
        <w:br/>
      </w:r>
      <w:r w:rsidRPr="0052370A">
        <w:rPr>
          <w:b/>
        </w:rPr>
        <w:t>do 14 dni</w:t>
      </w:r>
      <w:r w:rsidRPr="0052370A">
        <w:t xml:space="preserve"> od powiadomienia przez Zamawiającego o wadzie</w:t>
      </w:r>
      <w:r w:rsidRPr="0052370A">
        <w:rPr>
          <w:iCs/>
        </w:rPr>
        <w:t>,</w:t>
      </w:r>
    </w:p>
    <w:p w:rsidR="000752DA" w:rsidRDefault="000752DA" w:rsidP="000752DA">
      <w:pPr>
        <w:pStyle w:val="kodwydz2"/>
        <w:numPr>
          <w:ilvl w:val="0"/>
          <w:numId w:val="17"/>
        </w:numPr>
        <w:tabs>
          <w:tab w:val="clear" w:pos="720"/>
          <w:tab w:val="left" w:pos="993"/>
        </w:tabs>
        <w:spacing w:line="360" w:lineRule="auto"/>
        <w:ind w:left="993" w:hanging="567"/>
        <w:jc w:val="both"/>
      </w:pPr>
      <w:r w:rsidRPr="00B55559">
        <w:t xml:space="preserve">osoba wskazana do pełnienia funkcji </w:t>
      </w:r>
      <w:r>
        <w:rPr>
          <w:sz w:val="22"/>
          <w:szCs w:val="22"/>
        </w:rPr>
        <w:t>Kierownika budowy</w:t>
      </w:r>
      <w:r w:rsidRPr="000752DA">
        <w:rPr>
          <w:sz w:val="22"/>
          <w:szCs w:val="22"/>
        </w:rPr>
        <w:t xml:space="preserve"> </w:t>
      </w:r>
      <w:r w:rsidRPr="00B55559">
        <w:t>w załączniku nr 6 do SIWZ „W</w:t>
      </w:r>
      <w:r w:rsidRPr="000752DA">
        <w:rPr>
          <w:rFonts w:eastAsia="TimesNewRoman"/>
        </w:rPr>
        <w:t>ykaz osób, skierowanych przez Wykonawcę do realizacji zamówienia”</w:t>
      </w:r>
      <w:r w:rsidRPr="00B55559">
        <w:t xml:space="preserve"> posiada następujące doświadczenie: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875"/>
        <w:gridCol w:w="426"/>
        <w:gridCol w:w="960"/>
        <w:gridCol w:w="850"/>
        <w:gridCol w:w="2693"/>
        <w:gridCol w:w="709"/>
      </w:tblGrid>
      <w:tr w:rsidR="000752DA" w:rsidRPr="00360108" w:rsidTr="00BD6BFB">
        <w:tc>
          <w:tcPr>
            <w:tcW w:w="2552" w:type="dxa"/>
            <w:shd w:val="clear" w:color="auto" w:fill="CCFFFF"/>
            <w:vAlign w:val="center"/>
          </w:tcPr>
          <w:p w:rsidR="000752DA" w:rsidRPr="00C63469" w:rsidRDefault="000752DA" w:rsidP="00BD6BFB">
            <w:pPr>
              <w:pStyle w:val="kodwydz2"/>
              <w:tabs>
                <w:tab w:val="left" w:pos="851"/>
              </w:tabs>
              <w:jc w:val="center"/>
              <w:rPr>
                <w:b/>
                <w:sz w:val="18"/>
                <w:szCs w:val="18"/>
              </w:rPr>
            </w:pPr>
            <w:r w:rsidRPr="00C63469">
              <w:rPr>
                <w:b/>
                <w:sz w:val="18"/>
                <w:szCs w:val="18"/>
              </w:rPr>
              <w:t>Funkcja</w:t>
            </w:r>
          </w:p>
        </w:tc>
        <w:tc>
          <w:tcPr>
            <w:tcW w:w="1875" w:type="dxa"/>
            <w:shd w:val="clear" w:color="auto" w:fill="CCFFFF"/>
            <w:vAlign w:val="center"/>
          </w:tcPr>
          <w:p w:rsidR="000752DA" w:rsidRPr="00C63469" w:rsidRDefault="000752DA" w:rsidP="00BD6BFB">
            <w:pPr>
              <w:pStyle w:val="kodwydz2"/>
              <w:tabs>
                <w:tab w:val="left" w:pos="851"/>
              </w:tabs>
              <w:jc w:val="center"/>
              <w:rPr>
                <w:b/>
                <w:sz w:val="18"/>
                <w:szCs w:val="18"/>
              </w:rPr>
            </w:pPr>
            <w:r w:rsidRPr="00C63469">
              <w:rPr>
                <w:b/>
                <w:sz w:val="18"/>
                <w:szCs w:val="18"/>
              </w:rPr>
              <w:t>Imię nazwisko</w:t>
            </w:r>
          </w:p>
        </w:tc>
        <w:tc>
          <w:tcPr>
            <w:tcW w:w="5638" w:type="dxa"/>
            <w:gridSpan w:val="5"/>
            <w:shd w:val="clear" w:color="auto" w:fill="CCFFFF"/>
            <w:vAlign w:val="center"/>
          </w:tcPr>
          <w:p w:rsidR="000752DA" w:rsidRPr="00C63469" w:rsidRDefault="000752DA" w:rsidP="00BD6BFB">
            <w:pPr>
              <w:pStyle w:val="kodwydz2"/>
              <w:tabs>
                <w:tab w:val="left" w:pos="851"/>
              </w:tabs>
              <w:jc w:val="center"/>
              <w:rPr>
                <w:b/>
                <w:sz w:val="18"/>
                <w:szCs w:val="18"/>
              </w:rPr>
            </w:pPr>
            <w:r w:rsidRPr="00C63469">
              <w:rPr>
                <w:b/>
                <w:sz w:val="18"/>
                <w:szCs w:val="18"/>
              </w:rPr>
              <w:t>Doświadczenie *</w:t>
            </w:r>
          </w:p>
        </w:tc>
      </w:tr>
      <w:tr w:rsidR="000752DA" w:rsidRPr="00C178EE" w:rsidTr="00BD6BFB">
        <w:trPr>
          <w:trHeight w:val="766"/>
        </w:trPr>
        <w:tc>
          <w:tcPr>
            <w:tcW w:w="2552" w:type="dxa"/>
            <w:vMerge w:val="restart"/>
            <w:vAlign w:val="center"/>
          </w:tcPr>
          <w:p w:rsidR="000752DA" w:rsidRPr="00C63469" w:rsidRDefault="000752DA" w:rsidP="00BD6BFB">
            <w:pPr>
              <w:pStyle w:val="kodwydz2"/>
              <w:tabs>
                <w:tab w:val="left" w:pos="85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Kierownik budowy</w:t>
            </w:r>
            <w:r w:rsidRPr="00A11CA3">
              <w:rPr>
                <w:b/>
                <w:sz w:val="16"/>
                <w:szCs w:val="16"/>
              </w:rPr>
              <w:t>,</w:t>
            </w:r>
            <w:r w:rsidRPr="00C63469">
              <w:rPr>
                <w:b/>
                <w:sz w:val="16"/>
                <w:szCs w:val="16"/>
              </w:rPr>
              <w:t xml:space="preserve"> posiadający uprawnienia budowlane </w:t>
            </w:r>
          </w:p>
          <w:p w:rsidR="000752DA" w:rsidRPr="00C63469" w:rsidRDefault="000752DA" w:rsidP="00BD6BFB">
            <w:pPr>
              <w:pStyle w:val="kodwydz2"/>
              <w:tabs>
                <w:tab w:val="left" w:pos="851"/>
              </w:tabs>
              <w:jc w:val="center"/>
              <w:rPr>
                <w:b/>
                <w:sz w:val="16"/>
                <w:szCs w:val="16"/>
              </w:rPr>
            </w:pPr>
            <w:r w:rsidRPr="00C63469">
              <w:rPr>
                <w:b/>
                <w:sz w:val="16"/>
                <w:szCs w:val="16"/>
              </w:rPr>
              <w:t>w specjalności drogowej bez ograniczeń</w:t>
            </w:r>
          </w:p>
        </w:tc>
        <w:tc>
          <w:tcPr>
            <w:tcW w:w="1875" w:type="dxa"/>
            <w:vMerge w:val="restart"/>
          </w:tcPr>
          <w:p w:rsidR="000752DA" w:rsidRDefault="000752DA" w:rsidP="00BD6BFB">
            <w:pPr>
              <w:pStyle w:val="kodwydz2"/>
              <w:tabs>
                <w:tab w:val="left" w:pos="851"/>
              </w:tabs>
              <w:spacing w:line="360" w:lineRule="auto"/>
              <w:jc w:val="both"/>
            </w:pPr>
          </w:p>
        </w:tc>
        <w:tc>
          <w:tcPr>
            <w:tcW w:w="5638" w:type="dxa"/>
            <w:gridSpan w:val="5"/>
          </w:tcPr>
          <w:p w:rsidR="003B5DED" w:rsidRDefault="003B5DED" w:rsidP="003B5DED">
            <w:pPr>
              <w:pStyle w:val="kodwydz2"/>
              <w:tabs>
                <w:tab w:val="left" w:pos="-140"/>
              </w:tabs>
              <w:ind w:left="-4"/>
              <w:jc w:val="both"/>
              <w:rPr>
                <w:i/>
                <w:sz w:val="16"/>
                <w:szCs w:val="16"/>
              </w:rPr>
            </w:pPr>
            <w:r w:rsidRPr="006C4BFE">
              <w:rPr>
                <w:i/>
                <w:sz w:val="16"/>
                <w:szCs w:val="16"/>
              </w:rPr>
              <w:t xml:space="preserve">*należy wskazać zadania polegające na </w:t>
            </w:r>
            <w:r w:rsidRPr="000752DA">
              <w:rPr>
                <w:bCs/>
                <w:i/>
                <w:sz w:val="16"/>
                <w:szCs w:val="16"/>
              </w:rPr>
              <w:t xml:space="preserve">kierowaniu </w:t>
            </w:r>
            <w:r w:rsidRPr="000752DA">
              <w:rPr>
                <w:i/>
                <w:sz w:val="16"/>
                <w:szCs w:val="16"/>
              </w:rPr>
              <w:t xml:space="preserve">robotami budowlanymi polegającymi na budowie, przebudowie lub rozbudowie ulicy lub drogi publicznej </w:t>
            </w:r>
            <w:r w:rsidR="00C178EE">
              <w:rPr>
                <w:i/>
                <w:sz w:val="16"/>
                <w:szCs w:val="16"/>
              </w:rPr>
              <w:br/>
            </w:r>
            <w:r w:rsidRPr="000752DA">
              <w:rPr>
                <w:i/>
                <w:sz w:val="16"/>
                <w:szCs w:val="16"/>
              </w:rPr>
              <w:t>w zakresie: nawierzchni mineralno-bitumicznej z kanalizacją deszczową lub odwodnieniem oraz przebudową urządzeń obcych o wartości minimum 2.500.000 PLN (dwa miliony pięćset tysięcy PLN) brutto każda</w:t>
            </w:r>
            <w:r>
              <w:rPr>
                <w:i/>
                <w:sz w:val="16"/>
                <w:szCs w:val="16"/>
              </w:rPr>
              <w:t>.</w:t>
            </w:r>
          </w:p>
          <w:p w:rsidR="000752DA" w:rsidRPr="000752DA" w:rsidRDefault="003B5DED" w:rsidP="003B5DED">
            <w:pPr>
              <w:pStyle w:val="kodwydz2"/>
              <w:tabs>
                <w:tab w:val="left" w:pos="-140"/>
              </w:tabs>
              <w:ind w:left="-4"/>
              <w:jc w:val="both"/>
              <w:rPr>
                <w:bCs/>
                <w:i/>
                <w:sz w:val="16"/>
                <w:szCs w:val="16"/>
              </w:rPr>
            </w:pPr>
            <w:r w:rsidRPr="000752DA">
              <w:rPr>
                <w:bCs/>
                <w:i/>
                <w:sz w:val="16"/>
                <w:szCs w:val="16"/>
              </w:rPr>
              <w:t xml:space="preserve">Pełnienie </w:t>
            </w:r>
            <w:r w:rsidRPr="000752DA">
              <w:rPr>
                <w:i/>
                <w:sz w:val="16"/>
                <w:szCs w:val="16"/>
              </w:rPr>
              <w:t xml:space="preserve">funkcji kierownika budowy przez </w:t>
            </w:r>
            <w:r w:rsidRPr="000752DA">
              <w:rPr>
                <w:bCs/>
                <w:i/>
                <w:sz w:val="16"/>
                <w:szCs w:val="16"/>
              </w:rPr>
              <w:t>osobę wykazującą doświadczenie musiało trwać od rozpoczęcia robót do wystawienia Świadectwa Przejęcia/ Protokołu Odbioru Końcowego (przez cały okres realizacji zadania).</w:t>
            </w:r>
          </w:p>
        </w:tc>
      </w:tr>
      <w:tr w:rsidR="000752DA" w:rsidRPr="00560DAA" w:rsidTr="00BD6BFB">
        <w:trPr>
          <w:trHeight w:val="291"/>
        </w:trPr>
        <w:tc>
          <w:tcPr>
            <w:tcW w:w="2552" w:type="dxa"/>
            <w:vMerge/>
            <w:vAlign w:val="center"/>
          </w:tcPr>
          <w:p w:rsidR="000752DA" w:rsidRPr="00C63469" w:rsidRDefault="000752DA" w:rsidP="00BD6BFB">
            <w:pPr>
              <w:pStyle w:val="kodwydz2"/>
              <w:tabs>
                <w:tab w:val="left" w:pos="85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5" w:type="dxa"/>
            <w:vMerge/>
          </w:tcPr>
          <w:p w:rsidR="000752DA" w:rsidRDefault="000752DA" w:rsidP="00BD6BFB">
            <w:pPr>
              <w:pStyle w:val="kodwydz2"/>
              <w:tabs>
                <w:tab w:val="left" w:pos="851"/>
              </w:tabs>
              <w:spacing w:line="360" w:lineRule="auto"/>
              <w:jc w:val="both"/>
            </w:pPr>
          </w:p>
        </w:tc>
        <w:tc>
          <w:tcPr>
            <w:tcW w:w="426" w:type="dxa"/>
            <w:vAlign w:val="center"/>
          </w:tcPr>
          <w:p w:rsidR="000752DA" w:rsidRPr="00C63469" w:rsidRDefault="000752DA" w:rsidP="00BD6BFB">
            <w:pPr>
              <w:pStyle w:val="kodwydz2"/>
              <w:tabs>
                <w:tab w:val="left" w:pos="-4"/>
              </w:tabs>
              <w:ind w:left="-108"/>
              <w:jc w:val="center"/>
              <w:rPr>
                <w:sz w:val="14"/>
                <w:szCs w:val="14"/>
              </w:rPr>
            </w:pPr>
            <w:r w:rsidRPr="00C63469">
              <w:rPr>
                <w:sz w:val="14"/>
                <w:szCs w:val="14"/>
              </w:rPr>
              <w:t>Lp.</w:t>
            </w:r>
          </w:p>
        </w:tc>
        <w:tc>
          <w:tcPr>
            <w:tcW w:w="960" w:type="dxa"/>
            <w:vAlign w:val="center"/>
          </w:tcPr>
          <w:p w:rsidR="000752DA" w:rsidRPr="00C63469" w:rsidRDefault="000752DA" w:rsidP="00BD6BFB">
            <w:pPr>
              <w:pStyle w:val="kodwydz2"/>
              <w:tabs>
                <w:tab w:val="left" w:pos="-4"/>
              </w:tabs>
              <w:ind w:left="-108"/>
              <w:jc w:val="center"/>
              <w:rPr>
                <w:i/>
                <w:sz w:val="14"/>
                <w:szCs w:val="14"/>
              </w:rPr>
            </w:pPr>
            <w:r w:rsidRPr="00C63469">
              <w:rPr>
                <w:i/>
                <w:sz w:val="14"/>
                <w:szCs w:val="14"/>
              </w:rPr>
              <w:t>Nazwa zadania</w:t>
            </w:r>
          </w:p>
        </w:tc>
        <w:tc>
          <w:tcPr>
            <w:tcW w:w="850" w:type="dxa"/>
            <w:vAlign w:val="center"/>
          </w:tcPr>
          <w:p w:rsidR="000752DA" w:rsidRPr="00C63469" w:rsidRDefault="000752DA" w:rsidP="00BD6BFB">
            <w:pPr>
              <w:pStyle w:val="kodwydz2"/>
              <w:tabs>
                <w:tab w:val="left" w:pos="-4"/>
              </w:tabs>
              <w:ind w:left="-173"/>
              <w:jc w:val="center"/>
              <w:rPr>
                <w:i/>
                <w:sz w:val="14"/>
                <w:szCs w:val="14"/>
              </w:rPr>
            </w:pPr>
            <w:r w:rsidRPr="00C63469">
              <w:rPr>
                <w:i/>
                <w:sz w:val="14"/>
                <w:szCs w:val="14"/>
              </w:rPr>
              <w:t>Zakres</w:t>
            </w:r>
            <w:r>
              <w:rPr>
                <w:i/>
                <w:sz w:val="14"/>
                <w:szCs w:val="1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0752DA" w:rsidRPr="001C6C0E" w:rsidRDefault="000752DA" w:rsidP="00BD6BFB">
            <w:pPr>
              <w:pStyle w:val="kodwydz2"/>
              <w:tabs>
                <w:tab w:val="left" w:pos="175"/>
              </w:tabs>
              <w:ind w:left="-108" w:right="-108"/>
              <w:jc w:val="center"/>
              <w:rPr>
                <w:i/>
                <w:sz w:val="14"/>
                <w:szCs w:val="14"/>
              </w:rPr>
            </w:pPr>
            <w:r w:rsidRPr="001C6C0E">
              <w:rPr>
                <w:i/>
                <w:sz w:val="14"/>
                <w:szCs w:val="14"/>
              </w:rPr>
              <w:t xml:space="preserve">Okres w jakim była pełniona funkcja (podać daty)wraz z informacją czy doświadczenie trwało </w:t>
            </w:r>
            <w:r w:rsidRPr="001C6C0E">
              <w:rPr>
                <w:bCs/>
                <w:i/>
                <w:sz w:val="14"/>
                <w:szCs w:val="14"/>
              </w:rPr>
              <w:t>przez cały okres realizacji zadania</w:t>
            </w:r>
          </w:p>
        </w:tc>
        <w:tc>
          <w:tcPr>
            <w:tcW w:w="709" w:type="dxa"/>
            <w:vAlign w:val="center"/>
          </w:tcPr>
          <w:p w:rsidR="000752DA" w:rsidRPr="00C63469" w:rsidRDefault="000752DA" w:rsidP="00BD6BFB">
            <w:pPr>
              <w:pStyle w:val="kodwydz2"/>
              <w:tabs>
                <w:tab w:val="left" w:pos="-4"/>
              </w:tabs>
              <w:ind w:left="-121"/>
              <w:jc w:val="center"/>
              <w:rPr>
                <w:i/>
                <w:sz w:val="14"/>
                <w:szCs w:val="14"/>
              </w:rPr>
            </w:pPr>
            <w:r w:rsidRPr="00C63469">
              <w:rPr>
                <w:i/>
                <w:sz w:val="14"/>
                <w:szCs w:val="14"/>
              </w:rPr>
              <w:t>Wartość</w:t>
            </w:r>
          </w:p>
        </w:tc>
      </w:tr>
      <w:tr w:rsidR="000752DA" w:rsidRPr="00560DAA" w:rsidTr="00BD6BFB">
        <w:trPr>
          <w:trHeight w:val="319"/>
        </w:trPr>
        <w:tc>
          <w:tcPr>
            <w:tcW w:w="2552" w:type="dxa"/>
            <w:vMerge/>
            <w:vAlign w:val="center"/>
          </w:tcPr>
          <w:p w:rsidR="000752DA" w:rsidRPr="00C63469" w:rsidRDefault="000752DA" w:rsidP="00BD6BFB">
            <w:pPr>
              <w:pStyle w:val="kodwydz2"/>
              <w:tabs>
                <w:tab w:val="left" w:pos="85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5" w:type="dxa"/>
            <w:vMerge/>
          </w:tcPr>
          <w:p w:rsidR="000752DA" w:rsidRDefault="000752DA" w:rsidP="00BD6BFB">
            <w:pPr>
              <w:pStyle w:val="kodwydz2"/>
              <w:tabs>
                <w:tab w:val="left" w:pos="851"/>
              </w:tabs>
              <w:spacing w:line="360" w:lineRule="auto"/>
              <w:jc w:val="both"/>
            </w:pPr>
          </w:p>
        </w:tc>
        <w:tc>
          <w:tcPr>
            <w:tcW w:w="426" w:type="dxa"/>
            <w:vAlign w:val="center"/>
          </w:tcPr>
          <w:p w:rsidR="000752DA" w:rsidRPr="00C63469" w:rsidRDefault="000752DA" w:rsidP="00BD6BFB">
            <w:pPr>
              <w:pStyle w:val="kodwydz2"/>
              <w:tabs>
                <w:tab w:val="left" w:pos="-4"/>
              </w:tabs>
              <w:spacing w:line="360" w:lineRule="auto"/>
              <w:ind w:left="-108"/>
              <w:jc w:val="center"/>
              <w:rPr>
                <w:sz w:val="14"/>
                <w:szCs w:val="14"/>
              </w:rPr>
            </w:pPr>
            <w:r w:rsidRPr="00C63469"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</w:tcPr>
          <w:p w:rsidR="000752DA" w:rsidRPr="00C63469" w:rsidRDefault="000752DA" w:rsidP="00BD6BFB">
            <w:pPr>
              <w:pStyle w:val="kodwydz2"/>
              <w:tabs>
                <w:tab w:val="left" w:pos="-4"/>
              </w:tabs>
              <w:spacing w:line="360" w:lineRule="auto"/>
              <w:ind w:left="360"/>
              <w:jc w:val="both"/>
              <w:rPr>
                <w:i/>
                <w:sz w:val="14"/>
                <w:szCs w:val="14"/>
              </w:rPr>
            </w:pPr>
          </w:p>
        </w:tc>
        <w:tc>
          <w:tcPr>
            <w:tcW w:w="850" w:type="dxa"/>
          </w:tcPr>
          <w:p w:rsidR="000752DA" w:rsidRPr="00C63469" w:rsidRDefault="000752DA" w:rsidP="00BD6BFB">
            <w:pPr>
              <w:pStyle w:val="kodwydz2"/>
              <w:tabs>
                <w:tab w:val="left" w:pos="-4"/>
              </w:tabs>
              <w:spacing w:line="360" w:lineRule="auto"/>
              <w:ind w:left="360"/>
              <w:jc w:val="both"/>
              <w:rPr>
                <w:i/>
                <w:sz w:val="14"/>
                <w:szCs w:val="14"/>
              </w:rPr>
            </w:pPr>
          </w:p>
        </w:tc>
        <w:tc>
          <w:tcPr>
            <w:tcW w:w="2693" w:type="dxa"/>
          </w:tcPr>
          <w:p w:rsidR="000752DA" w:rsidRPr="00C63469" w:rsidRDefault="000752DA" w:rsidP="00BD6BFB">
            <w:pPr>
              <w:pStyle w:val="kodwydz2"/>
              <w:tabs>
                <w:tab w:val="left" w:pos="-4"/>
              </w:tabs>
              <w:spacing w:line="360" w:lineRule="auto"/>
              <w:ind w:left="360"/>
              <w:jc w:val="both"/>
              <w:rPr>
                <w:i/>
                <w:sz w:val="14"/>
                <w:szCs w:val="14"/>
              </w:rPr>
            </w:pPr>
          </w:p>
        </w:tc>
        <w:tc>
          <w:tcPr>
            <w:tcW w:w="709" w:type="dxa"/>
          </w:tcPr>
          <w:p w:rsidR="000752DA" w:rsidRPr="00C63469" w:rsidRDefault="000752DA" w:rsidP="00BD6BFB">
            <w:pPr>
              <w:pStyle w:val="kodwydz2"/>
              <w:tabs>
                <w:tab w:val="left" w:pos="-4"/>
              </w:tabs>
              <w:spacing w:line="360" w:lineRule="auto"/>
              <w:ind w:left="360"/>
              <w:jc w:val="both"/>
              <w:rPr>
                <w:i/>
                <w:sz w:val="14"/>
                <w:szCs w:val="14"/>
              </w:rPr>
            </w:pPr>
          </w:p>
        </w:tc>
      </w:tr>
      <w:tr w:rsidR="000752DA" w:rsidRPr="00560DAA" w:rsidTr="00BD6BFB">
        <w:trPr>
          <w:trHeight w:val="280"/>
        </w:trPr>
        <w:tc>
          <w:tcPr>
            <w:tcW w:w="2552" w:type="dxa"/>
            <w:vMerge/>
            <w:vAlign w:val="center"/>
          </w:tcPr>
          <w:p w:rsidR="000752DA" w:rsidRPr="00C63469" w:rsidRDefault="000752DA" w:rsidP="00BD6BFB">
            <w:pPr>
              <w:pStyle w:val="kodwydz2"/>
              <w:tabs>
                <w:tab w:val="left" w:pos="85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5" w:type="dxa"/>
            <w:vMerge/>
          </w:tcPr>
          <w:p w:rsidR="000752DA" w:rsidRDefault="000752DA" w:rsidP="00BD6BFB">
            <w:pPr>
              <w:pStyle w:val="kodwydz2"/>
              <w:tabs>
                <w:tab w:val="left" w:pos="851"/>
              </w:tabs>
              <w:spacing w:line="360" w:lineRule="auto"/>
              <w:jc w:val="both"/>
            </w:pPr>
          </w:p>
        </w:tc>
        <w:tc>
          <w:tcPr>
            <w:tcW w:w="426" w:type="dxa"/>
            <w:vAlign w:val="center"/>
          </w:tcPr>
          <w:p w:rsidR="000752DA" w:rsidRPr="00C63469" w:rsidRDefault="000752DA" w:rsidP="00BD6BFB">
            <w:pPr>
              <w:pStyle w:val="kodwydz2"/>
              <w:tabs>
                <w:tab w:val="left" w:pos="-4"/>
              </w:tabs>
              <w:spacing w:line="360" w:lineRule="auto"/>
              <w:ind w:left="-108"/>
              <w:jc w:val="center"/>
              <w:rPr>
                <w:sz w:val="14"/>
                <w:szCs w:val="14"/>
              </w:rPr>
            </w:pPr>
            <w:r w:rsidRPr="00C63469"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</w:tcPr>
          <w:p w:rsidR="000752DA" w:rsidRPr="00C63469" w:rsidRDefault="000752DA" w:rsidP="00BD6BFB">
            <w:pPr>
              <w:pStyle w:val="kodwydz2"/>
              <w:tabs>
                <w:tab w:val="left" w:pos="-4"/>
              </w:tabs>
              <w:spacing w:line="360" w:lineRule="auto"/>
              <w:ind w:left="360"/>
              <w:jc w:val="both"/>
              <w:rPr>
                <w:i/>
                <w:sz w:val="14"/>
                <w:szCs w:val="14"/>
              </w:rPr>
            </w:pPr>
          </w:p>
        </w:tc>
        <w:tc>
          <w:tcPr>
            <w:tcW w:w="850" w:type="dxa"/>
          </w:tcPr>
          <w:p w:rsidR="000752DA" w:rsidRPr="00C63469" w:rsidRDefault="000752DA" w:rsidP="00BD6BFB">
            <w:pPr>
              <w:pStyle w:val="kodwydz2"/>
              <w:tabs>
                <w:tab w:val="left" w:pos="-4"/>
              </w:tabs>
              <w:spacing w:line="360" w:lineRule="auto"/>
              <w:ind w:left="360"/>
              <w:jc w:val="both"/>
              <w:rPr>
                <w:i/>
                <w:sz w:val="14"/>
                <w:szCs w:val="14"/>
              </w:rPr>
            </w:pPr>
          </w:p>
        </w:tc>
        <w:tc>
          <w:tcPr>
            <w:tcW w:w="2693" w:type="dxa"/>
          </w:tcPr>
          <w:p w:rsidR="000752DA" w:rsidRPr="00C63469" w:rsidRDefault="000752DA" w:rsidP="00BD6BFB">
            <w:pPr>
              <w:pStyle w:val="kodwydz2"/>
              <w:tabs>
                <w:tab w:val="left" w:pos="-4"/>
              </w:tabs>
              <w:spacing w:line="360" w:lineRule="auto"/>
              <w:ind w:left="360"/>
              <w:jc w:val="both"/>
              <w:rPr>
                <w:i/>
                <w:sz w:val="14"/>
                <w:szCs w:val="14"/>
              </w:rPr>
            </w:pPr>
          </w:p>
        </w:tc>
        <w:tc>
          <w:tcPr>
            <w:tcW w:w="709" w:type="dxa"/>
          </w:tcPr>
          <w:p w:rsidR="000752DA" w:rsidRPr="00C63469" w:rsidRDefault="000752DA" w:rsidP="00BD6BFB">
            <w:pPr>
              <w:pStyle w:val="kodwydz2"/>
              <w:tabs>
                <w:tab w:val="left" w:pos="-4"/>
              </w:tabs>
              <w:spacing w:line="360" w:lineRule="auto"/>
              <w:ind w:left="360"/>
              <w:jc w:val="both"/>
              <w:rPr>
                <w:i/>
                <w:sz w:val="14"/>
                <w:szCs w:val="14"/>
              </w:rPr>
            </w:pPr>
          </w:p>
        </w:tc>
      </w:tr>
      <w:tr w:rsidR="000752DA" w:rsidRPr="00560DAA" w:rsidTr="00BD6BFB">
        <w:trPr>
          <w:trHeight w:val="271"/>
        </w:trPr>
        <w:tc>
          <w:tcPr>
            <w:tcW w:w="2552" w:type="dxa"/>
            <w:vMerge/>
            <w:vAlign w:val="center"/>
          </w:tcPr>
          <w:p w:rsidR="000752DA" w:rsidRPr="00C63469" w:rsidRDefault="000752DA" w:rsidP="00BD6BFB">
            <w:pPr>
              <w:pStyle w:val="kodwydz2"/>
              <w:tabs>
                <w:tab w:val="left" w:pos="85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5" w:type="dxa"/>
            <w:vMerge/>
          </w:tcPr>
          <w:p w:rsidR="000752DA" w:rsidRDefault="000752DA" w:rsidP="00BD6BFB">
            <w:pPr>
              <w:pStyle w:val="kodwydz2"/>
              <w:tabs>
                <w:tab w:val="left" w:pos="851"/>
              </w:tabs>
              <w:spacing w:line="360" w:lineRule="auto"/>
              <w:jc w:val="both"/>
            </w:pPr>
          </w:p>
        </w:tc>
        <w:tc>
          <w:tcPr>
            <w:tcW w:w="426" w:type="dxa"/>
            <w:vAlign w:val="center"/>
          </w:tcPr>
          <w:p w:rsidR="000752DA" w:rsidRPr="00C63469" w:rsidRDefault="000752DA" w:rsidP="00BD6BFB">
            <w:pPr>
              <w:pStyle w:val="kodwydz2"/>
              <w:tabs>
                <w:tab w:val="left" w:pos="-4"/>
              </w:tabs>
              <w:spacing w:line="360" w:lineRule="auto"/>
              <w:ind w:left="-108"/>
              <w:jc w:val="center"/>
              <w:rPr>
                <w:sz w:val="14"/>
                <w:szCs w:val="14"/>
              </w:rPr>
            </w:pPr>
            <w:r w:rsidRPr="00C63469">
              <w:rPr>
                <w:sz w:val="14"/>
                <w:szCs w:val="14"/>
              </w:rPr>
              <w:t>3</w:t>
            </w:r>
          </w:p>
        </w:tc>
        <w:tc>
          <w:tcPr>
            <w:tcW w:w="960" w:type="dxa"/>
          </w:tcPr>
          <w:p w:rsidR="000752DA" w:rsidRPr="00C63469" w:rsidRDefault="000752DA" w:rsidP="00BD6BFB">
            <w:pPr>
              <w:pStyle w:val="kodwydz2"/>
              <w:tabs>
                <w:tab w:val="left" w:pos="-4"/>
              </w:tabs>
              <w:spacing w:line="360" w:lineRule="auto"/>
              <w:ind w:left="360"/>
              <w:jc w:val="both"/>
              <w:rPr>
                <w:i/>
                <w:sz w:val="14"/>
                <w:szCs w:val="14"/>
              </w:rPr>
            </w:pPr>
          </w:p>
        </w:tc>
        <w:tc>
          <w:tcPr>
            <w:tcW w:w="850" w:type="dxa"/>
          </w:tcPr>
          <w:p w:rsidR="000752DA" w:rsidRPr="00C63469" w:rsidRDefault="000752DA" w:rsidP="00BD6BFB">
            <w:pPr>
              <w:pStyle w:val="kodwydz2"/>
              <w:tabs>
                <w:tab w:val="left" w:pos="175"/>
              </w:tabs>
              <w:spacing w:line="360" w:lineRule="auto"/>
              <w:ind w:left="360"/>
              <w:jc w:val="both"/>
              <w:rPr>
                <w:i/>
                <w:sz w:val="14"/>
                <w:szCs w:val="14"/>
              </w:rPr>
            </w:pPr>
          </w:p>
        </w:tc>
        <w:tc>
          <w:tcPr>
            <w:tcW w:w="2693" w:type="dxa"/>
          </w:tcPr>
          <w:p w:rsidR="000752DA" w:rsidRPr="00C63469" w:rsidRDefault="000752DA" w:rsidP="00BD6BFB">
            <w:pPr>
              <w:pStyle w:val="kodwydz2"/>
              <w:tabs>
                <w:tab w:val="left" w:pos="175"/>
              </w:tabs>
              <w:spacing w:line="360" w:lineRule="auto"/>
              <w:ind w:left="360"/>
              <w:jc w:val="both"/>
              <w:rPr>
                <w:i/>
                <w:sz w:val="14"/>
                <w:szCs w:val="14"/>
              </w:rPr>
            </w:pPr>
          </w:p>
        </w:tc>
        <w:tc>
          <w:tcPr>
            <w:tcW w:w="709" w:type="dxa"/>
          </w:tcPr>
          <w:p w:rsidR="000752DA" w:rsidRPr="00C63469" w:rsidRDefault="000752DA" w:rsidP="00BD6BFB">
            <w:pPr>
              <w:pStyle w:val="kodwydz2"/>
              <w:tabs>
                <w:tab w:val="left" w:pos="-4"/>
              </w:tabs>
              <w:spacing w:line="360" w:lineRule="auto"/>
              <w:ind w:left="360"/>
              <w:jc w:val="both"/>
              <w:rPr>
                <w:i/>
                <w:sz w:val="14"/>
                <w:szCs w:val="14"/>
              </w:rPr>
            </w:pPr>
          </w:p>
        </w:tc>
      </w:tr>
      <w:tr w:rsidR="000752DA" w:rsidRPr="00D63E62" w:rsidTr="00BD6BFB">
        <w:trPr>
          <w:trHeight w:val="200"/>
        </w:trPr>
        <w:tc>
          <w:tcPr>
            <w:tcW w:w="2552" w:type="dxa"/>
            <w:vMerge/>
            <w:vAlign w:val="center"/>
          </w:tcPr>
          <w:p w:rsidR="000752DA" w:rsidRPr="00C63469" w:rsidRDefault="000752DA" w:rsidP="00BD6BFB">
            <w:pPr>
              <w:pStyle w:val="kodwydz2"/>
              <w:tabs>
                <w:tab w:val="left" w:pos="85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5" w:type="dxa"/>
            <w:vMerge/>
          </w:tcPr>
          <w:p w:rsidR="000752DA" w:rsidRDefault="000752DA" w:rsidP="00BD6BFB">
            <w:pPr>
              <w:pStyle w:val="kodwydz2"/>
              <w:tabs>
                <w:tab w:val="left" w:pos="851"/>
              </w:tabs>
              <w:spacing w:line="360" w:lineRule="auto"/>
              <w:jc w:val="both"/>
            </w:pPr>
          </w:p>
        </w:tc>
        <w:tc>
          <w:tcPr>
            <w:tcW w:w="426" w:type="dxa"/>
            <w:vAlign w:val="center"/>
          </w:tcPr>
          <w:p w:rsidR="000752DA" w:rsidRPr="00C63469" w:rsidRDefault="000752DA" w:rsidP="00BD6BFB">
            <w:pPr>
              <w:pStyle w:val="kodwydz2"/>
              <w:tabs>
                <w:tab w:val="left" w:pos="-4"/>
              </w:tabs>
              <w:spacing w:line="360" w:lineRule="auto"/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60" w:type="dxa"/>
          </w:tcPr>
          <w:p w:rsidR="000752DA" w:rsidRPr="00C63469" w:rsidRDefault="000752DA" w:rsidP="00BD6BFB">
            <w:pPr>
              <w:pStyle w:val="kodwydz2"/>
              <w:tabs>
                <w:tab w:val="left" w:pos="-4"/>
              </w:tabs>
              <w:spacing w:line="360" w:lineRule="auto"/>
              <w:ind w:left="360"/>
              <w:jc w:val="both"/>
              <w:rPr>
                <w:i/>
                <w:sz w:val="14"/>
                <w:szCs w:val="14"/>
              </w:rPr>
            </w:pPr>
          </w:p>
        </w:tc>
        <w:tc>
          <w:tcPr>
            <w:tcW w:w="850" w:type="dxa"/>
          </w:tcPr>
          <w:p w:rsidR="000752DA" w:rsidRPr="00C63469" w:rsidRDefault="000752DA" w:rsidP="00BD6BFB">
            <w:pPr>
              <w:pStyle w:val="kodwydz2"/>
              <w:tabs>
                <w:tab w:val="left" w:pos="-4"/>
              </w:tabs>
              <w:spacing w:line="360" w:lineRule="auto"/>
              <w:ind w:left="360"/>
              <w:jc w:val="both"/>
              <w:rPr>
                <w:i/>
                <w:sz w:val="14"/>
                <w:szCs w:val="14"/>
              </w:rPr>
            </w:pPr>
          </w:p>
        </w:tc>
        <w:tc>
          <w:tcPr>
            <w:tcW w:w="2693" w:type="dxa"/>
          </w:tcPr>
          <w:p w:rsidR="000752DA" w:rsidRPr="00C63469" w:rsidRDefault="000752DA" w:rsidP="00BD6BFB">
            <w:pPr>
              <w:pStyle w:val="kodwydz2"/>
              <w:tabs>
                <w:tab w:val="left" w:pos="-4"/>
              </w:tabs>
              <w:spacing w:line="360" w:lineRule="auto"/>
              <w:ind w:left="360"/>
              <w:jc w:val="both"/>
              <w:rPr>
                <w:i/>
                <w:sz w:val="14"/>
                <w:szCs w:val="14"/>
              </w:rPr>
            </w:pPr>
          </w:p>
        </w:tc>
        <w:tc>
          <w:tcPr>
            <w:tcW w:w="709" w:type="dxa"/>
          </w:tcPr>
          <w:p w:rsidR="000752DA" w:rsidRPr="00C63469" w:rsidRDefault="000752DA" w:rsidP="00BD6BFB">
            <w:pPr>
              <w:pStyle w:val="kodwydz2"/>
              <w:tabs>
                <w:tab w:val="left" w:pos="-4"/>
              </w:tabs>
              <w:spacing w:line="360" w:lineRule="auto"/>
              <w:ind w:left="360"/>
              <w:jc w:val="both"/>
              <w:rPr>
                <w:i/>
                <w:sz w:val="14"/>
                <w:szCs w:val="14"/>
              </w:rPr>
            </w:pPr>
          </w:p>
        </w:tc>
      </w:tr>
      <w:tr w:rsidR="000752DA" w:rsidRPr="00D63E62" w:rsidTr="00BD6BFB">
        <w:trPr>
          <w:trHeight w:val="225"/>
        </w:trPr>
        <w:tc>
          <w:tcPr>
            <w:tcW w:w="2552" w:type="dxa"/>
            <w:vMerge/>
            <w:vAlign w:val="center"/>
          </w:tcPr>
          <w:p w:rsidR="000752DA" w:rsidRPr="00C63469" w:rsidRDefault="000752DA" w:rsidP="00BD6BFB">
            <w:pPr>
              <w:pStyle w:val="kodwydz2"/>
              <w:tabs>
                <w:tab w:val="left" w:pos="85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5" w:type="dxa"/>
            <w:vMerge/>
          </w:tcPr>
          <w:p w:rsidR="000752DA" w:rsidRDefault="000752DA" w:rsidP="00BD6BFB">
            <w:pPr>
              <w:pStyle w:val="kodwydz2"/>
              <w:tabs>
                <w:tab w:val="left" w:pos="851"/>
              </w:tabs>
              <w:spacing w:line="360" w:lineRule="auto"/>
              <w:jc w:val="both"/>
            </w:pPr>
          </w:p>
        </w:tc>
        <w:tc>
          <w:tcPr>
            <w:tcW w:w="426" w:type="dxa"/>
            <w:vAlign w:val="center"/>
          </w:tcPr>
          <w:p w:rsidR="000752DA" w:rsidRPr="00C63469" w:rsidRDefault="000752DA" w:rsidP="00BD6BFB">
            <w:pPr>
              <w:pStyle w:val="kodwydz2"/>
              <w:tabs>
                <w:tab w:val="left" w:pos="-4"/>
              </w:tabs>
              <w:spacing w:line="360" w:lineRule="auto"/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60" w:type="dxa"/>
          </w:tcPr>
          <w:p w:rsidR="000752DA" w:rsidRPr="00C63469" w:rsidRDefault="000752DA" w:rsidP="00BD6BFB">
            <w:pPr>
              <w:pStyle w:val="kodwydz2"/>
              <w:tabs>
                <w:tab w:val="left" w:pos="-4"/>
              </w:tabs>
              <w:spacing w:line="360" w:lineRule="auto"/>
              <w:ind w:left="360"/>
              <w:jc w:val="both"/>
              <w:rPr>
                <w:i/>
                <w:sz w:val="14"/>
                <w:szCs w:val="14"/>
              </w:rPr>
            </w:pPr>
          </w:p>
        </w:tc>
        <w:tc>
          <w:tcPr>
            <w:tcW w:w="850" w:type="dxa"/>
          </w:tcPr>
          <w:p w:rsidR="000752DA" w:rsidRPr="00C63469" w:rsidRDefault="000752DA" w:rsidP="00BD6BFB">
            <w:pPr>
              <w:pStyle w:val="kodwydz2"/>
              <w:tabs>
                <w:tab w:val="left" w:pos="-4"/>
              </w:tabs>
              <w:spacing w:line="360" w:lineRule="auto"/>
              <w:ind w:left="360"/>
              <w:jc w:val="both"/>
              <w:rPr>
                <w:i/>
                <w:sz w:val="14"/>
                <w:szCs w:val="14"/>
              </w:rPr>
            </w:pPr>
          </w:p>
        </w:tc>
        <w:tc>
          <w:tcPr>
            <w:tcW w:w="2693" w:type="dxa"/>
          </w:tcPr>
          <w:p w:rsidR="000752DA" w:rsidRPr="00C63469" w:rsidRDefault="000752DA" w:rsidP="00BD6BFB">
            <w:pPr>
              <w:pStyle w:val="kodwydz2"/>
              <w:tabs>
                <w:tab w:val="left" w:pos="-4"/>
              </w:tabs>
              <w:spacing w:line="360" w:lineRule="auto"/>
              <w:ind w:left="360"/>
              <w:jc w:val="both"/>
              <w:rPr>
                <w:i/>
                <w:sz w:val="14"/>
                <w:szCs w:val="14"/>
              </w:rPr>
            </w:pPr>
          </w:p>
        </w:tc>
        <w:tc>
          <w:tcPr>
            <w:tcW w:w="709" w:type="dxa"/>
          </w:tcPr>
          <w:p w:rsidR="000752DA" w:rsidRPr="00C63469" w:rsidRDefault="000752DA" w:rsidP="00BD6BFB">
            <w:pPr>
              <w:pStyle w:val="kodwydz2"/>
              <w:tabs>
                <w:tab w:val="left" w:pos="-4"/>
              </w:tabs>
              <w:spacing w:line="360" w:lineRule="auto"/>
              <w:ind w:left="360"/>
              <w:jc w:val="both"/>
              <w:rPr>
                <w:i/>
                <w:sz w:val="14"/>
                <w:szCs w:val="14"/>
              </w:rPr>
            </w:pPr>
          </w:p>
        </w:tc>
      </w:tr>
      <w:tr w:rsidR="000752DA" w:rsidRPr="00D63E62" w:rsidTr="00BD6BFB">
        <w:trPr>
          <w:trHeight w:val="141"/>
        </w:trPr>
        <w:tc>
          <w:tcPr>
            <w:tcW w:w="2552" w:type="dxa"/>
            <w:vMerge/>
            <w:vAlign w:val="center"/>
          </w:tcPr>
          <w:p w:rsidR="000752DA" w:rsidRPr="00C63469" w:rsidRDefault="000752DA" w:rsidP="00BD6BFB">
            <w:pPr>
              <w:pStyle w:val="kodwydz2"/>
              <w:tabs>
                <w:tab w:val="left" w:pos="85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5" w:type="dxa"/>
            <w:vMerge/>
          </w:tcPr>
          <w:p w:rsidR="000752DA" w:rsidRDefault="000752DA" w:rsidP="00BD6BFB">
            <w:pPr>
              <w:pStyle w:val="kodwydz2"/>
              <w:tabs>
                <w:tab w:val="left" w:pos="851"/>
              </w:tabs>
              <w:spacing w:line="360" w:lineRule="auto"/>
              <w:jc w:val="both"/>
            </w:pPr>
          </w:p>
        </w:tc>
        <w:tc>
          <w:tcPr>
            <w:tcW w:w="426" w:type="dxa"/>
            <w:vAlign w:val="center"/>
          </w:tcPr>
          <w:p w:rsidR="000752DA" w:rsidRPr="00C63469" w:rsidRDefault="000752DA" w:rsidP="00BD6BFB">
            <w:pPr>
              <w:pStyle w:val="kodwydz2"/>
              <w:tabs>
                <w:tab w:val="left" w:pos="-4"/>
              </w:tabs>
              <w:spacing w:line="360" w:lineRule="auto"/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960" w:type="dxa"/>
          </w:tcPr>
          <w:p w:rsidR="000752DA" w:rsidRPr="00C63469" w:rsidRDefault="000752DA" w:rsidP="00BD6BFB">
            <w:pPr>
              <w:pStyle w:val="kodwydz2"/>
              <w:tabs>
                <w:tab w:val="left" w:pos="-4"/>
              </w:tabs>
              <w:spacing w:line="360" w:lineRule="auto"/>
              <w:ind w:left="360"/>
              <w:jc w:val="both"/>
              <w:rPr>
                <w:i/>
                <w:sz w:val="14"/>
                <w:szCs w:val="14"/>
              </w:rPr>
            </w:pPr>
          </w:p>
        </w:tc>
        <w:tc>
          <w:tcPr>
            <w:tcW w:w="850" w:type="dxa"/>
          </w:tcPr>
          <w:p w:rsidR="000752DA" w:rsidRPr="00C63469" w:rsidRDefault="000752DA" w:rsidP="00BD6BFB">
            <w:pPr>
              <w:pStyle w:val="kodwydz2"/>
              <w:tabs>
                <w:tab w:val="left" w:pos="-4"/>
              </w:tabs>
              <w:spacing w:line="360" w:lineRule="auto"/>
              <w:ind w:left="360"/>
              <w:jc w:val="both"/>
              <w:rPr>
                <w:i/>
                <w:sz w:val="14"/>
                <w:szCs w:val="14"/>
              </w:rPr>
            </w:pPr>
          </w:p>
        </w:tc>
        <w:tc>
          <w:tcPr>
            <w:tcW w:w="2693" w:type="dxa"/>
          </w:tcPr>
          <w:p w:rsidR="000752DA" w:rsidRPr="00C63469" w:rsidRDefault="000752DA" w:rsidP="00BD6BFB">
            <w:pPr>
              <w:pStyle w:val="kodwydz2"/>
              <w:tabs>
                <w:tab w:val="left" w:pos="-4"/>
              </w:tabs>
              <w:spacing w:line="360" w:lineRule="auto"/>
              <w:ind w:left="360"/>
              <w:jc w:val="both"/>
              <w:rPr>
                <w:i/>
                <w:sz w:val="14"/>
                <w:szCs w:val="14"/>
              </w:rPr>
            </w:pPr>
          </w:p>
        </w:tc>
        <w:tc>
          <w:tcPr>
            <w:tcW w:w="709" w:type="dxa"/>
          </w:tcPr>
          <w:p w:rsidR="000752DA" w:rsidRPr="00C63469" w:rsidRDefault="000752DA" w:rsidP="00BD6BFB">
            <w:pPr>
              <w:pStyle w:val="kodwydz2"/>
              <w:tabs>
                <w:tab w:val="left" w:pos="-4"/>
              </w:tabs>
              <w:spacing w:line="360" w:lineRule="auto"/>
              <w:ind w:left="360"/>
              <w:jc w:val="both"/>
              <w:rPr>
                <w:i/>
                <w:sz w:val="14"/>
                <w:szCs w:val="14"/>
              </w:rPr>
            </w:pPr>
          </w:p>
        </w:tc>
      </w:tr>
    </w:tbl>
    <w:p w:rsidR="000752DA" w:rsidRPr="006C4BFE" w:rsidRDefault="000752DA" w:rsidP="000752DA">
      <w:pPr>
        <w:pStyle w:val="kodwydz2"/>
        <w:tabs>
          <w:tab w:val="left" w:pos="-709"/>
          <w:tab w:val="left" w:pos="0"/>
        </w:tabs>
        <w:spacing w:line="276" w:lineRule="auto"/>
        <w:ind w:left="-709" w:right="-711"/>
        <w:jc w:val="both"/>
        <w:rPr>
          <w:i/>
          <w:sz w:val="8"/>
          <w:szCs w:val="8"/>
        </w:rPr>
      </w:pPr>
    </w:p>
    <w:p w:rsidR="000752DA" w:rsidRPr="000752DA" w:rsidRDefault="000752DA" w:rsidP="000752DA">
      <w:pPr>
        <w:pStyle w:val="kodwydz2"/>
        <w:tabs>
          <w:tab w:val="left" w:pos="993"/>
        </w:tabs>
        <w:spacing w:line="276" w:lineRule="auto"/>
        <w:ind w:left="993"/>
        <w:jc w:val="both"/>
        <w:rPr>
          <w:sz w:val="16"/>
          <w:szCs w:val="16"/>
        </w:rPr>
      </w:pPr>
      <w:r w:rsidRPr="000752DA">
        <w:rPr>
          <w:i/>
          <w:sz w:val="16"/>
          <w:szCs w:val="16"/>
        </w:rPr>
        <w:t xml:space="preserve">Składając powyższe oświadczenie przyjmuję do wiadomości, że zgodnie z art. 24 ust. 1 </w:t>
      </w:r>
      <w:proofErr w:type="spellStart"/>
      <w:r w:rsidRPr="000752DA">
        <w:rPr>
          <w:i/>
          <w:sz w:val="16"/>
          <w:szCs w:val="16"/>
        </w:rPr>
        <w:t>pkt</w:t>
      </w:r>
      <w:proofErr w:type="spellEnd"/>
      <w:r w:rsidRPr="000752DA">
        <w:rPr>
          <w:i/>
          <w:sz w:val="16"/>
          <w:szCs w:val="16"/>
        </w:rPr>
        <w:t xml:space="preserve"> 17 Zamawiający wyklucza</w:t>
      </w:r>
      <w:r w:rsidRPr="000752DA">
        <w:rPr>
          <w:bCs/>
          <w:i/>
          <w:sz w:val="16"/>
          <w:szCs w:val="16"/>
        </w:rPr>
        <w:t xml:space="preserve"> Wykonawcę, który w wyniku lekkomyślności lub niedbalstwa przedstawił informacje wprowadzające w błąd Zamawiającego, mogące mieć istotny wpływ na decyzje podejmowane przez Zamawiającego w postępowaniu o udzielenie zamówienia </w:t>
      </w:r>
      <w:r>
        <w:rPr>
          <w:bCs/>
          <w:i/>
          <w:sz w:val="16"/>
          <w:szCs w:val="16"/>
        </w:rPr>
        <w:br/>
      </w:r>
      <w:r w:rsidRPr="000752DA">
        <w:rPr>
          <w:i/>
          <w:sz w:val="16"/>
          <w:szCs w:val="16"/>
        </w:rPr>
        <w:t xml:space="preserve">(w sytuacji gdy Wykonawca nic nie wpisze w ostatniej kolumnie Zamawiający uzna, że Wykonawca nie oferuje opcji punktowanej w danym kryterium oraz nie przyzna Wykonawcy punków, co będzie równoznaczne z oświadczeniem </w:t>
      </w:r>
      <w:r>
        <w:rPr>
          <w:i/>
          <w:sz w:val="16"/>
          <w:szCs w:val="16"/>
        </w:rPr>
        <w:br/>
      </w:r>
      <w:r w:rsidRPr="000752DA">
        <w:rPr>
          <w:i/>
          <w:sz w:val="16"/>
          <w:szCs w:val="16"/>
        </w:rPr>
        <w:t>o brzmieniu „NIE”).</w:t>
      </w:r>
    </w:p>
    <w:p w:rsidR="0040321B" w:rsidRPr="00373D8D" w:rsidRDefault="0040321B" w:rsidP="003A775C">
      <w:pPr>
        <w:pStyle w:val="Tekstpodstawowywcity0"/>
        <w:numPr>
          <w:ilvl w:val="0"/>
          <w:numId w:val="17"/>
        </w:numPr>
        <w:tabs>
          <w:tab w:val="clear" w:pos="720"/>
          <w:tab w:val="num" w:pos="993"/>
        </w:tabs>
        <w:spacing w:line="360" w:lineRule="auto"/>
        <w:ind w:left="993" w:hanging="567"/>
        <w:rPr>
          <w:i/>
          <w:iCs/>
          <w:sz w:val="18"/>
          <w:szCs w:val="18"/>
        </w:rPr>
      </w:pPr>
      <w:r>
        <w:t>zapoznaliśmy się z SIWZ i nie wnosimy zastrzeżeń,</w:t>
      </w:r>
    </w:p>
    <w:p w:rsidR="0022759C" w:rsidRPr="00574594" w:rsidRDefault="0022759C" w:rsidP="00DD7C62">
      <w:pPr>
        <w:pStyle w:val="Tekstpodstawowywcity0"/>
        <w:numPr>
          <w:ilvl w:val="0"/>
          <w:numId w:val="17"/>
        </w:numPr>
        <w:tabs>
          <w:tab w:val="clear" w:pos="720"/>
          <w:tab w:val="num" w:pos="993"/>
        </w:tabs>
        <w:spacing w:line="360" w:lineRule="auto"/>
        <w:ind w:left="993" w:right="-227" w:hanging="567"/>
        <w:rPr>
          <w:szCs w:val="24"/>
        </w:rPr>
      </w:pPr>
      <w:r w:rsidRPr="00574594">
        <w:rPr>
          <w:szCs w:val="24"/>
        </w:rPr>
        <w:t xml:space="preserve">przedmiot zamówienia wykonamy </w:t>
      </w:r>
      <w:r w:rsidRPr="00574594">
        <w:rPr>
          <w:i/>
          <w:szCs w:val="24"/>
        </w:rPr>
        <w:t xml:space="preserve">(zaznaczyć właściwe </w:t>
      </w:r>
      <w:r w:rsidRPr="00574594">
        <w:rPr>
          <w:b/>
          <w:i/>
          <w:szCs w:val="24"/>
        </w:rPr>
        <w:t>X</w:t>
      </w:r>
      <w:r w:rsidRPr="00574594">
        <w:rPr>
          <w:i/>
          <w:szCs w:val="24"/>
        </w:rPr>
        <w:t>):</w:t>
      </w:r>
    </w:p>
    <w:p w:rsidR="0022759C" w:rsidRPr="00574594" w:rsidRDefault="0022759C" w:rsidP="0022759C">
      <w:pPr>
        <w:pStyle w:val="Tekstpodstawowywcity0"/>
        <w:spacing w:line="360" w:lineRule="auto"/>
        <w:ind w:left="567"/>
        <w:jc w:val="left"/>
        <w:rPr>
          <w:b/>
          <w:szCs w:val="24"/>
        </w:rPr>
      </w:pPr>
      <w:r w:rsidRPr="00574594">
        <w:rPr>
          <w:b/>
          <w:szCs w:val="24"/>
        </w:rPr>
        <w:tab/>
      </w:r>
      <w:r w:rsidRPr="00574594">
        <w:rPr>
          <w:b/>
          <w:szCs w:val="24"/>
        </w:rPr>
        <w:tab/>
      </w:r>
      <w:r w:rsidR="00B01B1D" w:rsidRPr="00B01B1D">
        <w:rPr>
          <w:b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74594">
        <w:rPr>
          <w:b/>
          <w:szCs w:val="24"/>
        </w:rPr>
        <w:instrText xml:space="preserve"> FORMCHECKBOX </w:instrText>
      </w:r>
      <w:r w:rsidR="00B01B1D">
        <w:rPr>
          <w:b/>
          <w:szCs w:val="24"/>
        </w:rPr>
      </w:r>
      <w:r w:rsidR="00B01B1D">
        <w:rPr>
          <w:b/>
          <w:szCs w:val="24"/>
        </w:rPr>
        <w:fldChar w:fldCharType="separate"/>
      </w:r>
      <w:r w:rsidR="00B01B1D" w:rsidRPr="00574594">
        <w:rPr>
          <w:szCs w:val="24"/>
        </w:rPr>
        <w:fldChar w:fldCharType="end"/>
      </w:r>
      <w:r w:rsidRPr="00574594">
        <w:rPr>
          <w:szCs w:val="24"/>
        </w:rPr>
        <w:tab/>
      </w:r>
      <w:r w:rsidRPr="00574594">
        <w:rPr>
          <w:b/>
          <w:szCs w:val="24"/>
        </w:rPr>
        <w:t>sami</w:t>
      </w:r>
    </w:p>
    <w:p w:rsidR="00373D8D" w:rsidRPr="00373D8D" w:rsidRDefault="0022759C" w:rsidP="0022759C">
      <w:pPr>
        <w:pStyle w:val="Tekstpodstawowywcity0"/>
        <w:spacing w:line="360" w:lineRule="auto"/>
        <w:ind w:left="720"/>
        <w:rPr>
          <w:i/>
          <w:iCs/>
          <w:sz w:val="18"/>
          <w:szCs w:val="18"/>
        </w:rPr>
      </w:pPr>
      <w:r w:rsidRPr="00574594">
        <w:rPr>
          <w:b/>
          <w:szCs w:val="24"/>
        </w:rPr>
        <w:tab/>
      </w:r>
      <w:r w:rsidR="00B01B1D" w:rsidRPr="00B01B1D">
        <w:rPr>
          <w:b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74594">
        <w:rPr>
          <w:b/>
          <w:szCs w:val="24"/>
        </w:rPr>
        <w:instrText xml:space="preserve"> FORMCHECKBOX </w:instrText>
      </w:r>
      <w:r w:rsidR="00B01B1D">
        <w:rPr>
          <w:b/>
          <w:szCs w:val="24"/>
        </w:rPr>
      </w:r>
      <w:r w:rsidR="00B01B1D">
        <w:rPr>
          <w:b/>
          <w:szCs w:val="24"/>
        </w:rPr>
        <w:fldChar w:fldCharType="separate"/>
      </w:r>
      <w:r w:rsidR="00B01B1D" w:rsidRPr="00574594">
        <w:rPr>
          <w:szCs w:val="24"/>
        </w:rPr>
        <w:fldChar w:fldCharType="end"/>
      </w:r>
      <w:r w:rsidRPr="00574594">
        <w:rPr>
          <w:szCs w:val="24"/>
        </w:rPr>
        <w:tab/>
      </w:r>
      <w:r w:rsidRPr="00574594">
        <w:rPr>
          <w:b/>
          <w:szCs w:val="24"/>
        </w:rPr>
        <w:t>z udziałem podwykonawców</w:t>
      </w:r>
      <w:r w:rsidR="0040321B">
        <w:t xml:space="preserve"> </w:t>
      </w:r>
    </w:p>
    <w:p w:rsidR="0040321B" w:rsidRDefault="0040321B" w:rsidP="00373D8D">
      <w:pPr>
        <w:pStyle w:val="Tekstpodstawowywcity0"/>
        <w:spacing w:line="360" w:lineRule="auto"/>
        <w:ind w:left="720"/>
      </w:pPr>
      <w:r>
        <w:t>następujące części zamówienia zamierzamy powierzyć podwykonawcom:</w:t>
      </w:r>
    </w:p>
    <w:tbl>
      <w:tblPr>
        <w:tblW w:w="4770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3"/>
        <w:gridCol w:w="4043"/>
        <w:gridCol w:w="3890"/>
      </w:tblGrid>
      <w:tr w:rsidR="00A04A0D" w:rsidTr="00A5430A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04A0D" w:rsidRDefault="00A04A0D" w:rsidP="00A5430A">
            <w:pPr>
              <w:pStyle w:val="Tekstpodstawowywcity0"/>
              <w:jc w:val="center"/>
              <w:rPr>
                <w:sz w:val="22"/>
              </w:rPr>
            </w:pPr>
            <w:r>
              <w:rPr>
                <w:sz w:val="22"/>
              </w:rPr>
              <w:t>L.p.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04A0D" w:rsidRDefault="00A04A0D" w:rsidP="00A5430A">
            <w:pPr>
              <w:pStyle w:val="Tekstpodstawowywcity0"/>
              <w:jc w:val="center"/>
              <w:rPr>
                <w:sz w:val="22"/>
              </w:rPr>
            </w:pPr>
            <w:r>
              <w:rPr>
                <w:sz w:val="22"/>
              </w:rPr>
              <w:t>Nazwa części zamówienia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04A0D" w:rsidRDefault="00A04A0D" w:rsidP="00A5430A">
            <w:pPr>
              <w:pStyle w:val="Tekstpodstawowywcity0"/>
              <w:jc w:val="center"/>
              <w:rPr>
                <w:sz w:val="22"/>
              </w:rPr>
            </w:pPr>
            <w:r>
              <w:rPr>
                <w:sz w:val="22"/>
              </w:rPr>
              <w:t>Firma podwykonawcy</w:t>
            </w:r>
          </w:p>
        </w:tc>
      </w:tr>
      <w:tr w:rsidR="00A04A0D" w:rsidRPr="00E62E54" w:rsidTr="00B93F7F">
        <w:trPr>
          <w:trHeight w:val="271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C7" w:rsidRPr="00456151" w:rsidRDefault="00EB1CC7" w:rsidP="00A5430A">
            <w:pPr>
              <w:pStyle w:val="Tekstpodstawowywcity0"/>
              <w:rPr>
                <w:sz w:val="16"/>
                <w:szCs w:val="16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0D" w:rsidRPr="00E62E54" w:rsidRDefault="00A04A0D" w:rsidP="00A5430A">
            <w:pPr>
              <w:pStyle w:val="Tekstpodstawowywcity0"/>
              <w:rPr>
                <w:sz w:val="16"/>
                <w:szCs w:val="16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0D" w:rsidRPr="00E62E54" w:rsidRDefault="00A04A0D" w:rsidP="00A5430A">
            <w:pPr>
              <w:pStyle w:val="Tekstpodstawowywcity0"/>
              <w:rPr>
                <w:sz w:val="16"/>
                <w:szCs w:val="16"/>
              </w:rPr>
            </w:pPr>
          </w:p>
        </w:tc>
      </w:tr>
      <w:tr w:rsidR="00EB1CC7" w:rsidRPr="00E62E54" w:rsidTr="00B93F7F">
        <w:trPr>
          <w:trHeight w:val="243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C7" w:rsidRPr="00456151" w:rsidRDefault="00EB1CC7" w:rsidP="001430C8">
            <w:pPr>
              <w:pStyle w:val="Tekstpodstawowywcity0"/>
              <w:rPr>
                <w:sz w:val="16"/>
                <w:szCs w:val="16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C7" w:rsidRPr="00E62E54" w:rsidRDefault="00EB1CC7" w:rsidP="001430C8">
            <w:pPr>
              <w:pStyle w:val="Tekstpodstawowywcity0"/>
              <w:rPr>
                <w:sz w:val="16"/>
                <w:szCs w:val="16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C7" w:rsidRPr="00E62E54" w:rsidRDefault="00EB1CC7" w:rsidP="001430C8">
            <w:pPr>
              <w:pStyle w:val="Tekstpodstawowywcity0"/>
              <w:rPr>
                <w:sz w:val="16"/>
                <w:szCs w:val="16"/>
              </w:rPr>
            </w:pPr>
          </w:p>
        </w:tc>
      </w:tr>
      <w:tr w:rsidR="00A04A0D" w:rsidRPr="00E62E54" w:rsidTr="00B93F7F">
        <w:trPr>
          <w:trHeight w:val="276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C7" w:rsidRPr="00456151" w:rsidRDefault="00EB1CC7" w:rsidP="00A5430A">
            <w:pPr>
              <w:pStyle w:val="Tekstpodstawowywcity0"/>
              <w:rPr>
                <w:sz w:val="16"/>
                <w:szCs w:val="16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0D" w:rsidRPr="00E62E54" w:rsidRDefault="00A04A0D" w:rsidP="00A5430A">
            <w:pPr>
              <w:pStyle w:val="Tekstpodstawowywcity0"/>
              <w:rPr>
                <w:sz w:val="16"/>
                <w:szCs w:val="16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0D" w:rsidRPr="00E62E54" w:rsidRDefault="00A04A0D" w:rsidP="00A5430A">
            <w:pPr>
              <w:pStyle w:val="Tekstpodstawowywcity0"/>
              <w:rPr>
                <w:sz w:val="16"/>
                <w:szCs w:val="16"/>
              </w:rPr>
            </w:pPr>
          </w:p>
        </w:tc>
      </w:tr>
    </w:tbl>
    <w:p w:rsidR="00BD075A" w:rsidRDefault="00BD075A" w:rsidP="003A775C">
      <w:pPr>
        <w:pStyle w:val="Tekstpodstawowywcity0"/>
        <w:numPr>
          <w:ilvl w:val="0"/>
          <w:numId w:val="17"/>
        </w:numPr>
        <w:tabs>
          <w:tab w:val="clear" w:pos="720"/>
          <w:tab w:val="num" w:pos="993"/>
        </w:tabs>
        <w:spacing w:line="360" w:lineRule="auto"/>
        <w:ind w:left="426" w:firstLine="0"/>
      </w:pPr>
      <w:r>
        <w:t xml:space="preserve">akceptujemy przekazany wzór umowy stanowiący załącznik nr </w:t>
      </w:r>
      <w:r w:rsidR="00D63866">
        <w:t>7</w:t>
      </w:r>
      <w:r>
        <w:t xml:space="preserve"> do SIWZ,</w:t>
      </w:r>
    </w:p>
    <w:p w:rsidR="0040321B" w:rsidRDefault="0040321B" w:rsidP="003A775C">
      <w:pPr>
        <w:pStyle w:val="Tekstpodstawowywcity0"/>
        <w:numPr>
          <w:ilvl w:val="0"/>
          <w:numId w:val="17"/>
        </w:numPr>
        <w:tabs>
          <w:tab w:val="clear" w:pos="720"/>
          <w:tab w:val="num" w:pos="993"/>
        </w:tabs>
        <w:spacing w:line="360" w:lineRule="auto"/>
        <w:ind w:left="426" w:firstLine="0"/>
      </w:pPr>
      <w:r>
        <w:t>akceptujemy warunki płatności określone przez Zamawiającego,</w:t>
      </w:r>
    </w:p>
    <w:p w:rsidR="00373D8D" w:rsidRPr="00373D8D" w:rsidRDefault="00373D8D" w:rsidP="003A775C">
      <w:pPr>
        <w:pStyle w:val="Tekstpodstawowywcity0"/>
        <w:numPr>
          <w:ilvl w:val="0"/>
          <w:numId w:val="17"/>
        </w:numPr>
        <w:tabs>
          <w:tab w:val="clear" w:pos="720"/>
          <w:tab w:val="num" w:pos="993"/>
        </w:tabs>
        <w:spacing w:line="360" w:lineRule="auto"/>
        <w:ind w:left="426" w:firstLine="0"/>
      </w:pPr>
      <w:r w:rsidRPr="00373D8D">
        <w:rPr>
          <w:szCs w:val="24"/>
        </w:rPr>
        <w:t xml:space="preserve">jesteśmy </w:t>
      </w:r>
      <w:r w:rsidR="00877E29">
        <w:rPr>
          <w:szCs w:val="24"/>
        </w:rPr>
        <w:t>podatnikiem</w:t>
      </w:r>
      <w:r w:rsidRPr="00373D8D">
        <w:rPr>
          <w:szCs w:val="24"/>
        </w:rPr>
        <w:t xml:space="preserve"> podatku VAT </w:t>
      </w:r>
      <w:r w:rsidRPr="00373D8D">
        <w:rPr>
          <w:rFonts w:ascii="Tms Rmn" w:hAnsi="Tms Rmn"/>
          <w:i/>
          <w:szCs w:val="24"/>
        </w:rPr>
        <w:t xml:space="preserve">(zaznaczyć właściwe </w:t>
      </w:r>
      <w:r w:rsidRPr="00373D8D">
        <w:rPr>
          <w:rFonts w:ascii="Tms Rmn" w:hAnsi="Tms Rmn"/>
          <w:b/>
          <w:i/>
          <w:szCs w:val="24"/>
        </w:rPr>
        <w:t>X</w:t>
      </w:r>
      <w:r w:rsidRPr="00373D8D">
        <w:rPr>
          <w:rFonts w:ascii="Tms Rmn" w:hAnsi="Tms Rmn"/>
          <w:i/>
          <w:szCs w:val="24"/>
        </w:rPr>
        <w:t>):</w:t>
      </w:r>
    </w:p>
    <w:p w:rsidR="00373D8D" w:rsidRDefault="00B01B1D" w:rsidP="00373D8D">
      <w:pPr>
        <w:pStyle w:val="Tekstpodstawowywcity0"/>
        <w:spacing w:line="360" w:lineRule="auto"/>
        <w:ind w:left="1276"/>
        <w:jc w:val="left"/>
        <w:rPr>
          <w:b/>
          <w:sz w:val="22"/>
          <w:szCs w:val="22"/>
        </w:rPr>
      </w:pPr>
      <w:r w:rsidRPr="00B01B1D">
        <w:rPr>
          <w:rFonts w:ascii="Tms Rmn" w:hAnsi="Tms Rmn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73D8D" w:rsidRPr="00963EC3">
        <w:rPr>
          <w:rFonts w:ascii="Tms Rmn" w:hAnsi="Tms Rmn"/>
          <w:b/>
          <w:sz w:val="22"/>
          <w:szCs w:val="22"/>
        </w:rPr>
        <w:instrText xml:space="preserve"> FORMCHECKBOX </w:instrText>
      </w:r>
      <w:r>
        <w:rPr>
          <w:rFonts w:ascii="Tms Rmn" w:hAnsi="Tms Rmn"/>
          <w:b/>
          <w:sz w:val="22"/>
          <w:szCs w:val="22"/>
        </w:rPr>
      </w:r>
      <w:r>
        <w:rPr>
          <w:rFonts w:ascii="Tms Rmn" w:hAnsi="Tms Rmn"/>
          <w:b/>
          <w:sz w:val="22"/>
          <w:szCs w:val="22"/>
        </w:rPr>
        <w:fldChar w:fldCharType="separate"/>
      </w:r>
      <w:r w:rsidRPr="00963EC3">
        <w:rPr>
          <w:rFonts w:ascii="Tms Rmn" w:hAnsi="Tms Rmn"/>
          <w:sz w:val="22"/>
          <w:szCs w:val="22"/>
        </w:rPr>
        <w:fldChar w:fldCharType="end"/>
      </w:r>
      <w:r w:rsidR="00373D8D" w:rsidRPr="00963EC3">
        <w:rPr>
          <w:rFonts w:ascii="Tms Rmn" w:hAnsi="Tms Rmn"/>
          <w:sz w:val="22"/>
          <w:szCs w:val="22"/>
        </w:rPr>
        <w:tab/>
      </w:r>
      <w:r w:rsidR="00373D8D" w:rsidRPr="001F79BF">
        <w:rPr>
          <w:rFonts w:ascii="Tms Rmn" w:hAnsi="Tms Rmn"/>
          <w:b/>
          <w:sz w:val="22"/>
          <w:szCs w:val="22"/>
        </w:rPr>
        <w:t>TAK</w:t>
      </w:r>
    </w:p>
    <w:p w:rsidR="00373D8D" w:rsidRDefault="00B01B1D" w:rsidP="00373D8D">
      <w:pPr>
        <w:pStyle w:val="Tekstpodstawowywcity0"/>
        <w:spacing w:line="360" w:lineRule="auto"/>
        <w:ind w:left="1276"/>
        <w:jc w:val="left"/>
        <w:rPr>
          <w:sz w:val="22"/>
          <w:szCs w:val="22"/>
        </w:rPr>
      </w:pPr>
      <w:r w:rsidRPr="00B01B1D">
        <w:rPr>
          <w:rFonts w:ascii="Tms Rmn" w:hAnsi="Tms Rmn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73D8D" w:rsidRPr="00963EC3">
        <w:rPr>
          <w:rFonts w:ascii="Tms Rmn" w:hAnsi="Tms Rmn"/>
          <w:b/>
          <w:sz w:val="22"/>
          <w:szCs w:val="22"/>
        </w:rPr>
        <w:instrText xml:space="preserve"> FORMCHECKBOX </w:instrText>
      </w:r>
      <w:r>
        <w:rPr>
          <w:rFonts w:ascii="Tms Rmn" w:hAnsi="Tms Rmn"/>
          <w:b/>
          <w:sz w:val="22"/>
          <w:szCs w:val="22"/>
        </w:rPr>
      </w:r>
      <w:r>
        <w:rPr>
          <w:rFonts w:ascii="Tms Rmn" w:hAnsi="Tms Rmn"/>
          <w:b/>
          <w:sz w:val="22"/>
          <w:szCs w:val="22"/>
        </w:rPr>
        <w:fldChar w:fldCharType="separate"/>
      </w:r>
      <w:r w:rsidRPr="00963EC3">
        <w:rPr>
          <w:rFonts w:ascii="Tms Rmn" w:hAnsi="Tms Rmn"/>
          <w:sz w:val="22"/>
          <w:szCs w:val="22"/>
        </w:rPr>
        <w:fldChar w:fldCharType="end"/>
      </w:r>
      <w:r w:rsidR="00373D8D" w:rsidRPr="00963EC3">
        <w:rPr>
          <w:rFonts w:ascii="Tms Rmn" w:hAnsi="Tms Rmn"/>
          <w:sz w:val="22"/>
          <w:szCs w:val="22"/>
        </w:rPr>
        <w:tab/>
      </w:r>
      <w:r w:rsidR="00373D8D" w:rsidRPr="001F79BF">
        <w:rPr>
          <w:rFonts w:ascii="Tms Rmn" w:hAnsi="Tms Rmn"/>
          <w:b/>
          <w:sz w:val="22"/>
          <w:szCs w:val="22"/>
        </w:rPr>
        <w:t>NIE</w:t>
      </w:r>
      <w:r w:rsidR="00373D8D" w:rsidRPr="00963EC3">
        <w:rPr>
          <w:sz w:val="22"/>
          <w:szCs w:val="22"/>
        </w:rPr>
        <w:t xml:space="preserve"> </w:t>
      </w:r>
    </w:p>
    <w:p w:rsidR="0040321B" w:rsidRDefault="00373D8D" w:rsidP="00373D8D">
      <w:pPr>
        <w:pStyle w:val="Tekstpodstawowywcity0"/>
        <w:spacing w:line="360" w:lineRule="auto"/>
        <w:ind w:left="993"/>
        <w:jc w:val="left"/>
      </w:pPr>
      <w:r w:rsidRPr="00574594">
        <w:rPr>
          <w:szCs w:val="24"/>
        </w:rPr>
        <w:t>nasz numer NIP: . . . . . . . . . . . . . . . . . . .</w:t>
      </w:r>
    </w:p>
    <w:p w:rsidR="0040321B" w:rsidRDefault="0040321B" w:rsidP="00456151">
      <w:pPr>
        <w:pStyle w:val="Tekstpodstawowywcity0"/>
        <w:spacing w:line="360" w:lineRule="auto"/>
        <w:ind w:left="425" w:hanging="425"/>
      </w:pPr>
      <w:r>
        <w:lastRenderedPageBreak/>
        <w:t>5.</w:t>
      </w:r>
      <w:r w:rsidR="00456151">
        <w:tab/>
      </w:r>
      <w:r>
        <w:t>Potwierdzamy, iż nie uczestniczymy w innej ofercie dotyczącej tego samego postępowania.</w:t>
      </w:r>
    </w:p>
    <w:p w:rsidR="009A486A" w:rsidRPr="00373D8D" w:rsidRDefault="003D4227" w:rsidP="00373D8D">
      <w:pPr>
        <w:pStyle w:val="Tekstpodstawowy2"/>
        <w:spacing w:line="360" w:lineRule="auto"/>
        <w:ind w:left="425" w:hanging="42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</w:t>
      </w:r>
      <w:r>
        <w:rPr>
          <w:b w:val="0"/>
          <w:sz w:val="24"/>
          <w:szCs w:val="24"/>
        </w:rPr>
        <w:tab/>
      </w:r>
      <w:r w:rsidR="009A486A" w:rsidRPr="00373D8D">
        <w:rPr>
          <w:b w:val="0"/>
          <w:sz w:val="24"/>
          <w:szCs w:val="24"/>
        </w:rPr>
        <w:t>W przypadku wybrania naszej oferty zobowiązujemy się do:</w:t>
      </w:r>
    </w:p>
    <w:p w:rsidR="009A486A" w:rsidRDefault="009A486A" w:rsidP="00791B8A">
      <w:pPr>
        <w:pStyle w:val="Tekstpodstawowywcity0"/>
        <w:numPr>
          <w:ilvl w:val="1"/>
          <w:numId w:val="7"/>
        </w:numPr>
        <w:tabs>
          <w:tab w:val="clear" w:pos="1440"/>
          <w:tab w:val="num" w:pos="993"/>
        </w:tabs>
        <w:spacing w:line="360" w:lineRule="auto"/>
        <w:ind w:left="993" w:hanging="567"/>
      </w:pPr>
      <w:r>
        <w:t xml:space="preserve">podpisania umowy na warunkach zawartych w SIWZ, w miejscu i terminie wskazanym przez Zamawiającego, </w:t>
      </w:r>
    </w:p>
    <w:p w:rsidR="00AB3E82" w:rsidRDefault="009A486A" w:rsidP="00791B8A">
      <w:pPr>
        <w:pStyle w:val="Tekstpodstawowywcity0"/>
        <w:numPr>
          <w:ilvl w:val="1"/>
          <w:numId w:val="7"/>
        </w:numPr>
        <w:tabs>
          <w:tab w:val="clear" w:pos="1440"/>
          <w:tab w:val="num" w:pos="993"/>
        </w:tabs>
        <w:spacing w:line="360" w:lineRule="auto"/>
        <w:ind w:left="993" w:hanging="567"/>
      </w:pPr>
      <w:r>
        <w:t xml:space="preserve">wniesienia zabezpieczenia należytego wykonania umowy w wysokości </w:t>
      </w:r>
      <w:r>
        <w:rPr>
          <w:color w:val="000000"/>
        </w:rPr>
        <w:t>10</w:t>
      </w:r>
      <w:r w:rsidRPr="00371383">
        <w:rPr>
          <w:color w:val="000000"/>
        </w:rPr>
        <w:t>%</w:t>
      </w:r>
      <w:r>
        <w:t xml:space="preserve"> </w:t>
      </w:r>
      <w:r>
        <w:br/>
        <w:t>w terminie wskazanym przez Zamawiającego w formie: ....................................</w:t>
      </w:r>
    </w:p>
    <w:p w:rsidR="00CC3A13" w:rsidRDefault="00373D8D" w:rsidP="00373D8D">
      <w:pPr>
        <w:pStyle w:val="Tekstpodstawowywcity0"/>
        <w:spacing w:line="360" w:lineRule="auto"/>
        <w:ind w:left="426" w:hanging="426"/>
        <w:rPr>
          <w:szCs w:val="24"/>
        </w:rPr>
      </w:pPr>
      <w:r>
        <w:rPr>
          <w:szCs w:val="24"/>
        </w:rPr>
        <w:t>7.</w:t>
      </w:r>
      <w:r>
        <w:rPr>
          <w:szCs w:val="24"/>
        </w:rPr>
        <w:tab/>
      </w:r>
      <w:r w:rsidR="00CC3A13" w:rsidRPr="00994E5C">
        <w:rPr>
          <w:szCs w:val="24"/>
        </w:rPr>
        <w:t xml:space="preserve">Oświadczamy na podstawie art. 8 ust. 3 ustawy </w:t>
      </w:r>
      <w:proofErr w:type="spellStart"/>
      <w:r w:rsidR="00CC3A13" w:rsidRPr="00994E5C">
        <w:rPr>
          <w:szCs w:val="24"/>
        </w:rPr>
        <w:t>Pzp</w:t>
      </w:r>
      <w:proofErr w:type="spellEnd"/>
      <w:r w:rsidR="00CC3A13" w:rsidRPr="00994E5C">
        <w:rPr>
          <w:szCs w:val="24"/>
        </w:rPr>
        <w:t xml:space="preserve">, że wskazane poniżej informacje zawarte w ofercie stanowią tajemnicę przedsiębiorstwa w rozumieniu przepisów </w:t>
      </w:r>
      <w:r w:rsidR="00CC3A13" w:rsidRPr="00994E5C">
        <w:rPr>
          <w:szCs w:val="24"/>
        </w:rPr>
        <w:br/>
        <w:t>o zwalczaniu nieuczciwej konkurencji i w związku z niniejszym nie mogą być udostępnione, w szczególności innym uczestnikom postępowania.</w:t>
      </w:r>
    </w:p>
    <w:tbl>
      <w:tblPr>
        <w:tblW w:w="4713" w:type="pct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"/>
        <w:gridCol w:w="4734"/>
        <w:gridCol w:w="1842"/>
        <w:gridCol w:w="1559"/>
      </w:tblGrid>
      <w:tr w:rsidR="00CC3A13" w:rsidRPr="00C178EE" w:rsidTr="0098750F"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C3A13" w:rsidRPr="00994E5C" w:rsidRDefault="00CC3A13" w:rsidP="0098750F">
            <w:pPr>
              <w:pStyle w:val="Tekstpodstawowywcity0"/>
              <w:jc w:val="center"/>
              <w:rPr>
                <w:sz w:val="22"/>
                <w:szCs w:val="22"/>
              </w:rPr>
            </w:pPr>
            <w:r w:rsidRPr="00994E5C">
              <w:rPr>
                <w:sz w:val="22"/>
                <w:szCs w:val="22"/>
              </w:rPr>
              <w:t>L.p.</w:t>
            </w:r>
          </w:p>
        </w:tc>
        <w:tc>
          <w:tcPr>
            <w:tcW w:w="2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C3A13" w:rsidRPr="00994E5C" w:rsidRDefault="00CC3A13" w:rsidP="0098750F">
            <w:pPr>
              <w:pStyle w:val="Tekstpodstawowywcity0"/>
              <w:jc w:val="center"/>
              <w:rPr>
                <w:sz w:val="22"/>
                <w:szCs w:val="22"/>
              </w:rPr>
            </w:pPr>
            <w:r w:rsidRPr="00994E5C">
              <w:rPr>
                <w:sz w:val="22"/>
                <w:szCs w:val="22"/>
              </w:rPr>
              <w:t>Oznaczenie rodzaju (nazwy) informacji</w:t>
            </w:r>
          </w:p>
        </w:tc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C3A13" w:rsidRPr="00994E5C" w:rsidRDefault="00CC3A13" w:rsidP="0098750F">
            <w:pPr>
              <w:pStyle w:val="Tekstpodstawowywcity0"/>
              <w:jc w:val="center"/>
              <w:rPr>
                <w:sz w:val="22"/>
                <w:szCs w:val="22"/>
              </w:rPr>
            </w:pPr>
            <w:r w:rsidRPr="00994E5C">
              <w:rPr>
                <w:sz w:val="22"/>
                <w:szCs w:val="22"/>
              </w:rPr>
              <w:t>Strony w ofercie wyrażone cyfrą</w:t>
            </w:r>
          </w:p>
        </w:tc>
      </w:tr>
      <w:tr w:rsidR="00CC3A13" w:rsidRPr="00994E5C" w:rsidTr="0098750F">
        <w:trPr>
          <w:trHeight w:val="177"/>
        </w:trPr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C3A13" w:rsidRPr="00994E5C" w:rsidRDefault="00CC3A13" w:rsidP="0098750F">
            <w:pPr>
              <w:pStyle w:val="Tekstpodstawowywcity0"/>
              <w:jc w:val="center"/>
              <w:rPr>
                <w:sz w:val="22"/>
                <w:szCs w:val="22"/>
              </w:rPr>
            </w:pPr>
          </w:p>
        </w:tc>
        <w:tc>
          <w:tcPr>
            <w:tcW w:w="2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C3A13" w:rsidRPr="00994E5C" w:rsidRDefault="00CC3A13" w:rsidP="0098750F">
            <w:pPr>
              <w:pStyle w:val="Tekstpodstawowywcity0"/>
              <w:jc w:val="center"/>
              <w:rPr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C3A13" w:rsidRPr="00994E5C" w:rsidRDefault="00CC3A13" w:rsidP="0098750F">
            <w:pPr>
              <w:pStyle w:val="Tekstpodstawowywcity0"/>
              <w:jc w:val="center"/>
              <w:rPr>
                <w:sz w:val="22"/>
                <w:szCs w:val="22"/>
              </w:rPr>
            </w:pPr>
            <w:r w:rsidRPr="00994E5C">
              <w:rPr>
                <w:sz w:val="22"/>
                <w:szCs w:val="22"/>
              </w:rPr>
              <w:t>od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C3A13" w:rsidRPr="00994E5C" w:rsidRDefault="00CC3A13" w:rsidP="0098750F">
            <w:pPr>
              <w:pStyle w:val="Tekstpodstawowywcity0"/>
              <w:jc w:val="center"/>
              <w:rPr>
                <w:sz w:val="22"/>
                <w:szCs w:val="22"/>
              </w:rPr>
            </w:pPr>
            <w:r w:rsidRPr="00994E5C">
              <w:rPr>
                <w:sz w:val="22"/>
                <w:szCs w:val="22"/>
              </w:rPr>
              <w:t>do</w:t>
            </w:r>
          </w:p>
        </w:tc>
      </w:tr>
      <w:tr w:rsidR="00CC3A13" w:rsidRPr="00994E5C" w:rsidTr="0098750F">
        <w:trPr>
          <w:trHeight w:val="25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13" w:rsidRPr="00994E5C" w:rsidRDefault="00CC3A13" w:rsidP="0098750F">
            <w:pPr>
              <w:pStyle w:val="Tekstpodstawowywcity0"/>
              <w:rPr>
                <w:sz w:val="22"/>
                <w:szCs w:val="22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13" w:rsidRPr="00994E5C" w:rsidRDefault="00CC3A13" w:rsidP="0098750F">
            <w:pPr>
              <w:pStyle w:val="Tekstpodstawowywcity0"/>
              <w:rPr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13" w:rsidRPr="00994E5C" w:rsidRDefault="00CC3A13" w:rsidP="0098750F">
            <w:pPr>
              <w:pStyle w:val="Tekstpodstawowywcity0"/>
              <w:rPr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13" w:rsidRPr="00994E5C" w:rsidRDefault="00CC3A13" w:rsidP="0098750F">
            <w:pPr>
              <w:pStyle w:val="Tekstpodstawowywcity0"/>
              <w:rPr>
                <w:sz w:val="22"/>
                <w:szCs w:val="22"/>
              </w:rPr>
            </w:pPr>
          </w:p>
        </w:tc>
      </w:tr>
      <w:tr w:rsidR="00CC3A13" w:rsidRPr="00994E5C" w:rsidTr="0098750F">
        <w:trPr>
          <w:trHeight w:val="284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13" w:rsidRPr="00994E5C" w:rsidRDefault="00CC3A13" w:rsidP="0098750F">
            <w:pPr>
              <w:pStyle w:val="Tekstpodstawowywcity0"/>
              <w:rPr>
                <w:sz w:val="22"/>
                <w:szCs w:val="22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13" w:rsidRPr="00994E5C" w:rsidRDefault="00CC3A13" w:rsidP="0098750F">
            <w:pPr>
              <w:pStyle w:val="Tekstpodstawowywcity0"/>
              <w:rPr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13" w:rsidRPr="00994E5C" w:rsidRDefault="00CC3A13" w:rsidP="0098750F">
            <w:pPr>
              <w:pStyle w:val="Tekstpodstawowywcity0"/>
              <w:rPr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13" w:rsidRPr="00994E5C" w:rsidRDefault="00CC3A13" w:rsidP="0098750F">
            <w:pPr>
              <w:pStyle w:val="Tekstpodstawowywcity0"/>
              <w:rPr>
                <w:sz w:val="22"/>
                <w:szCs w:val="22"/>
              </w:rPr>
            </w:pPr>
          </w:p>
        </w:tc>
      </w:tr>
    </w:tbl>
    <w:p w:rsidR="00CC3A13" w:rsidRPr="00994E5C" w:rsidRDefault="00CC3A13" w:rsidP="00CC3A13">
      <w:pPr>
        <w:pStyle w:val="Tekstpodstawowywcity0"/>
        <w:tabs>
          <w:tab w:val="left" w:pos="426"/>
        </w:tabs>
        <w:ind w:left="720"/>
        <w:rPr>
          <w:sz w:val="8"/>
          <w:szCs w:val="8"/>
        </w:rPr>
      </w:pPr>
    </w:p>
    <w:p w:rsidR="00CC3A13" w:rsidRPr="00994E5C" w:rsidRDefault="00CC3A13" w:rsidP="00CC3A13">
      <w:pPr>
        <w:pStyle w:val="Tekstpodstawowywcity0"/>
        <w:tabs>
          <w:tab w:val="left" w:pos="426"/>
        </w:tabs>
        <w:ind w:left="360"/>
        <w:rPr>
          <w:sz w:val="22"/>
          <w:szCs w:val="22"/>
        </w:rPr>
      </w:pPr>
      <w:r w:rsidRPr="00994E5C">
        <w:rPr>
          <w:szCs w:val="24"/>
        </w:rPr>
        <w:t>Uzasadnienie zastrzeżenia dokumentów:</w:t>
      </w:r>
      <w:r w:rsidRPr="00994E5C">
        <w:rPr>
          <w:sz w:val="22"/>
          <w:szCs w:val="22"/>
        </w:rPr>
        <w:t>……………………………………………………….</w:t>
      </w:r>
    </w:p>
    <w:p w:rsidR="00CC3A13" w:rsidRDefault="00CC3A13" w:rsidP="00CC3A13">
      <w:pPr>
        <w:pStyle w:val="Tekstpodstawowywcity0"/>
        <w:tabs>
          <w:tab w:val="left" w:pos="426"/>
        </w:tabs>
        <w:ind w:left="360"/>
        <w:rPr>
          <w:sz w:val="22"/>
          <w:szCs w:val="22"/>
        </w:rPr>
      </w:pPr>
      <w:r w:rsidRPr="00994E5C">
        <w:rPr>
          <w:sz w:val="22"/>
          <w:szCs w:val="22"/>
        </w:rPr>
        <w:t>…………………………………………………………………………………………………….</w:t>
      </w:r>
    </w:p>
    <w:p w:rsidR="00CC3A13" w:rsidRPr="00071A0F" w:rsidRDefault="00CC3A13" w:rsidP="00CC3A13">
      <w:pPr>
        <w:pStyle w:val="Tekstpodstawowywcity0"/>
        <w:tabs>
          <w:tab w:val="left" w:pos="426"/>
        </w:tabs>
        <w:spacing w:line="360" w:lineRule="auto"/>
        <w:ind w:left="420" w:firstLine="6"/>
        <w:rPr>
          <w:i/>
          <w:sz w:val="6"/>
          <w:szCs w:val="6"/>
        </w:rPr>
      </w:pPr>
    </w:p>
    <w:p w:rsidR="00CC3A13" w:rsidRDefault="00CC3A13" w:rsidP="00CC3A13">
      <w:pPr>
        <w:pStyle w:val="Tekstpodstawowywcity0"/>
        <w:spacing w:line="360" w:lineRule="auto"/>
        <w:ind w:left="426"/>
        <w:rPr>
          <w:i/>
          <w:sz w:val="22"/>
          <w:szCs w:val="22"/>
        </w:rPr>
      </w:pPr>
      <w:r w:rsidRPr="00994E5C">
        <w:rPr>
          <w:i/>
          <w:sz w:val="22"/>
          <w:szCs w:val="22"/>
        </w:rPr>
        <w:t>W przypadku gdy żadna z informacji zawartych w ofercie nie stanowi tajemnicy</w:t>
      </w:r>
      <w:r>
        <w:rPr>
          <w:i/>
          <w:sz w:val="22"/>
          <w:szCs w:val="22"/>
        </w:rPr>
        <w:t xml:space="preserve"> </w:t>
      </w:r>
      <w:r w:rsidRPr="00994E5C">
        <w:rPr>
          <w:i/>
          <w:sz w:val="22"/>
          <w:szCs w:val="22"/>
        </w:rPr>
        <w:t xml:space="preserve">przedsiębiorstwa w rozumieniu przepisów o zwalczaniu nieuczciwej konkurencji, Wykonawca nie wypełnia </w:t>
      </w:r>
      <w:proofErr w:type="spellStart"/>
      <w:r w:rsidRPr="00994E5C">
        <w:rPr>
          <w:i/>
          <w:sz w:val="22"/>
          <w:szCs w:val="22"/>
        </w:rPr>
        <w:t>pkt</w:t>
      </w:r>
      <w:proofErr w:type="spellEnd"/>
      <w:r w:rsidRPr="00994E5C">
        <w:rPr>
          <w:i/>
          <w:sz w:val="22"/>
          <w:szCs w:val="22"/>
        </w:rPr>
        <w:t xml:space="preserve"> </w:t>
      </w:r>
      <w:r w:rsidR="00373D8D">
        <w:rPr>
          <w:i/>
          <w:sz w:val="22"/>
          <w:szCs w:val="22"/>
        </w:rPr>
        <w:t>7</w:t>
      </w:r>
      <w:r w:rsidR="00401EAB">
        <w:rPr>
          <w:i/>
          <w:sz w:val="22"/>
          <w:szCs w:val="22"/>
        </w:rPr>
        <w:t>.</w:t>
      </w:r>
    </w:p>
    <w:p w:rsidR="00CC3A13" w:rsidRDefault="00373D8D" w:rsidP="00373D8D">
      <w:pPr>
        <w:pStyle w:val="Tekstpodstawowywcity0"/>
        <w:spacing w:line="360" w:lineRule="auto"/>
        <w:ind w:left="426" w:hanging="426"/>
        <w:rPr>
          <w:i/>
          <w:szCs w:val="24"/>
          <w:u w:val="single"/>
        </w:rPr>
      </w:pPr>
      <w:r>
        <w:rPr>
          <w:szCs w:val="24"/>
        </w:rPr>
        <w:t>8.</w:t>
      </w:r>
      <w:r>
        <w:rPr>
          <w:szCs w:val="24"/>
        </w:rPr>
        <w:tab/>
      </w:r>
      <w:r w:rsidR="00EE67E1" w:rsidRPr="0052370A">
        <w:rPr>
          <w:szCs w:val="24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 składając ofertę winien poinformować Zamawiającego czy wybór oferty będzie prowadzić do powstania u Zamawiającego obowiązku podatkowego, a jeśli tak, wskazać nazwę (rodzaj) towaru lub usług, których dostawa lub świadczenie będzie prowadzić do jego powstania, oraz wskazując ich wartość bez kwoty podatku – ………………………………………………………………….. </w:t>
      </w:r>
      <w:r w:rsidR="00EE67E1" w:rsidRPr="0052370A">
        <w:rPr>
          <w:i/>
          <w:szCs w:val="24"/>
          <w:u w:val="single"/>
        </w:rPr>
        <w:t>(wypełnić o ile dotyczy)</w:t>
      </w:r>
    </w:p>
    <w:p w:rsidR="001125C2" w:rsidRPr="00FC206F" w:rsidRDefault="001125C2" w:rsidP="00FC206F">
      <w:p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  <w:u w:val="single"/>
          <w:lang w:val="pl-PL"/>
        </w:rPr>
      </w:pPr>
      <w:r>
        <w:rPr>
          <w:color w:val="000000"/>
          <w:sz w:val="22"/>
          <w:szCs w:val="22"/>
          <w:lang w:val="pl-PL"/>
        </w:rPr>
        <w:t xml:space="preserve">9. </w:t>
      </w:r>
      <w:r>
        <w:rPr>
          <w:color w:val="000000"/>
          <w:sz w:val="22"/>
          <w:szCs w:val="22"/>
          <w:lang w:val="pl-PL"/>
        </w:rPr>
        <w:tab/>
      </w:r>
      <w:r w:rsidRPr="00FC206F">
        <w:rPr>
          <w:color w:val="000000"/>
          <w:sz w:val="24"/>
          <w:szCs w:val="24"/>
          <w:lang w:val="pl-PL"/>
        </w:rPr>
        <w:t xml:space="preserve">Oświadczam, że wypełniłem obowiązki informacyjne przewidziane w art. 13 lub art. 14 RODO wobec osób fizycznych, </w:t>
      </w:r>
      <w:r w:rsidRPr="00FC206F">
        <w:rPr>
          <w:sz w:val="24"/>
          <w:szCs w:val="24"/>
          <w:lang w:val="pl-PL"/>
        </w:rPr>
        <w:t>od których dane osobowe bezpośrednio lub pośrednio pozyskałem</w:t>
      </w:r>
      <w:r w:rsidRPr="00FC206F">
        <w:rPr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FC206F">
        <w:rPr>
          <w:sz w:val="24"/>
          <w:szCs w:val="24"/>
          <w:lang w:val="pl-PL"/>
        </w:rPr>
        <w:t>.*</w:t>
      </w:r>
    </w:p>
    <w:p w:rsidR="001F09AF" w:rsidRDefault="001125C2" w:rsidP="00FC206F">
      <w:pPr>
        <w:ind w:left="360"/>
        <w:jc w:val="both"/>
        <w:rPr>
          <w:lang w:val="pl-PL"/>
        </w:rPr>
      </w:pPr>
      <w:r w:rsidRPr="00DF1FB0">
        <w:rPr>
          <w:color w:val="000000"/>
          <w:sz w:val="18"/>
          <w:szCs w:val="18"/>
          <w:lang w:val="pl-PL"/>
        </w:rPr>
        <w:t>*</w:t>
      </w:r>
      <w:r>
        <w:rPr>
          <w:color w:val="000000"/>
          <w:sz w:val="18"/>
          <w:szCs w:val="18"/>
          <w:lang w:val="pl-PL"/>
        </w:rPr>
        <w:t xml:space="preserve">) </w:t>
      </w:r>
      <w:r w:rsidRPr="00F525B0">
        <w:rPr>
          <w:i/>
          <w:color w:val="000000"/>
          <w:sz w:val="18"/>
          <w:szCs w:val="18"/>
          <w:lang w:val="pl-PL"/>
        </w:rPr>
        <w:t xml:space="preserve">w przypadku gdy Wykonawca </w:t>
      </w:r>
      <w:r w:rsidRPr="00F525B0">
        <w:rPr>
          <w:i/>
          <w:sz w:val="18"/>
          <w:szCs w:val="18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F09AF" w:rsidRPr="00B93F7F" w:rsidRDefault="001F09AF">
      <w:pPr>
        <w:ind w:left="360"/>
        <w:rPr>
          <w:sz w:val="10"/>
          <w:szCs w:val="10"/>
          <w:lang w:val="pl-PL"/>
        </w:rPr>
      </w:pPr>
    </w:p>
    <w:p w:rsidR="0040321B" w:rsidRDefault="0040321B">
      <w:pPr>
        <w:ind w:left="360"/>
        <w:rPr>
          <w:rFonts w:ascii="Tms Rmn" w:hAnsi="Tms Rmn"/>
          <w:sz w:val="18"/>
          <w:lang w:val="pl-PL"/>
        </w:rPr>
      </w:pPr>
      <w:r>
        <w:rPr>
          <w:lang w:val="pl-PL"/>
        </w:rPr>
        <w:t>*) niepotrzebne skreślić</w:t>
      </w:r>
    </w:p>
    <w:p w:rsidR="0040321B" w:rsidRDefault="0040321B">
      <w:pPr>
        <w:ind w:left="5671"/>
        <w:rPr>
          <w:sz w:val="18"/>
          <w:lang w:val="pl-PL"/>
        </w:rPr>
      </w:pPr>
      <w:r>
        <w:rPr>
          <w:rFonts w:ascii="Tms Rmn" w:hAnsi="Tms Rmn"/>
          <w:sz w:val="18"/>
          <w:lang w:val="pl-PL"/>
        </w:rPr>
        <w:t>Upe</w:t>
      </w:r>
      <w:r>
        <w:rPr>
          <w:rFonts w:ascii="Tms Rmn" w:hAnsi="Tms Rmn" w:hint="eastAsia"/>
          <w:sz w:val="18"/>
          <w:lang w:val="pl-PL"/>
        </w:rPr>
        <w:t>ł</w:t>
      </w:r>
      <w:r>
        <w:rPr>
          <w:rFonts w:ascii="Tms Rmn" w:hAnsi="Tms Rmn"/>
          <w:sz w:val="18"/>
          <w:lang w:val="pl-PL"/>
        </w:rPr>
        <w:t>nomocniony przedstawiciel</w:t>
      </w:r>
    </w:p>
    <w:p w:rsidR="0040321B" w:rsidRPr="00D3084E" w:rsidRDefault="0040321B">
      <w:pPr>
        <w:ind w:left="5671"/>
        <w:rPr>
          <w:sz w:val="10"/>
          <w:szCs w:val="10"/>
          <w:lang w:val="pl-PL"/>
        </w:rPr>
      </w:pPr>
    </w:p>
    <w:p w:rsidR="00614AD4" w:rsidRDefault="00614AD4">
      <w:pPr>
        <w:ind w:left="5671"/>
        <w:rPr>
          <w:sz w:val="18"/>
          <w:lang w:val="pl-PL"/>
        </w:rPr>
      </w:pPr>
    </w:p>
    <w:p w:rsidR="00C712AF" w:rsidRDefault="00C712AF">
      <w:pPr>
        <w:ind w:left="5671"/>
        <w:rPr>
          <w:sz w:val="18"/>
          <w:lang w:val="pl-PL"/>
        </w:rPr>
      </w:pPr>
    </w:p>
    <w:p w:rsidR="001F09AF" w:rsidRPr="00B93F7F" w:rsidRDefault="001F09AF">
      <w:pPr>
        <w:ind w:left="5671"/>
        <w:rPr>
          <w:sz w:val="10"/>
          <w:szCs w:val="10"/>
          <w:lang w:val="pl-PL"/>
        </w:rPr>
      </w:pPr>
    </w:p>
    <w:p w:rsidR="0040321B" w:rsidRDefault="0040321B">
      <w:pPr>
        <w:ind w:left="5671"/>
        <w:rPr>
          <w:sz w:val="18"/>
          <w:lang w:val="pl-PL"/>
        </w:rPr>
      </w:pPr>
      <w:r>
        <w:rPr>
          <w:sz w:val="18"/>
          <w:lang w:val="pl-PL"/>
        </w:rPr>
        <w:t>....................................................</w:t>
      </w:r>
    </w:p>
    <w:p w:rsidR="0040321B" w:rsidRDefault="0040321B">
      <w:pPr>
        <w:ind w:left="5671"/>
        <w:rPr>
          <w:sz w:val="18"/>
          <w:lang w:val="pl-PL"/>
        </w:rPr>
      </w:pPr>
      <w:r>
        <w:rPr>
          <w:sz w:val="18"/>
          <w:lang w:val="pl-PL"/>
        </w:rPr>
        <w:t xml:space="preserve">           ( podpis i </w:t>
      </w:r>
      <w:r>
        <w:rPr>
          <w:rFonts w:ascii="Tms Rmn" w:hAnsi="Tms Rmn"/>
          <w:sz w:val="18"/>
          <w:lang w:val="pl-PL"/>
        </w:rPr>
        <w:t>piecz</w:t>
      </w:r>
      <w:r>
        <w:rPr>
          <w:rFonts w:ascii="Tms Rmn" w:hAnsi="Tms Rmn" w:hint="eastAsia"/>
          <w:sz w:val="18"/>
          <w:lang w:val="pl-PL"/>
        </w:rPr>
        <w:t>ęć</w:t>
      </w:r>
      <w:r>
        <w:rPr>
          <w:rFonts w:ascii="Tms Rmn" w:hAnsi="Tms Rmn"/>
          <w:sz w:val="18"/>
          <w:lang w:val="pl-PL"/>
        </w:rPr>
        <w:t xml:space="preserve"> )</w:t>
      </w:r>
    </w:p>
    <w:p w:rsidR="0040321B" w:rsidRDefault="0040321B">
      <w:pPr>
        <w:ind w:left="5671"/>
        <w:rPr>
          <w:sz w:val="18"/>
          <w:lang w:val="pl-PL"/>
        </w:rPr>
      </w:pPr>
      <w:r>
        <w:rPr>
          <w:sz w:val="18"/>
          <w:lang w:val="pl-PL"/>
        </w:rPr>
        <w:t>Data : ..........................................</w:t>
      </w:r>
    </w:p>
    <w:p w:rsidR="00024B1D" w:rsidRPr="00BE6C66" w:rsidRDefault="00024B1D" w:rsidP="00017B1E">
      <w:pPr>
        <w:rPr>
          <w:sz w:val="2"/>
          <w:szCs w:val="2"/>
          <w:lang w:val="pl-PL"/>
        </w:rPr>
      </w:pPr>
    </w:p>
    <w:sectPr w:rsidR="00024B1D" w:rsidRPr="00BE6C66" w:rsidSect="00603ED8">
      <w:footerReference w:type="even" r:id="rId8"/>
      <w:footerReference w:type="default" r:id="rId9"/>
      <w:pgSz w:w="11906" w:h="16838"/>
      <w:pgMar w:top="709" w:right="1418" w:bottom="851" w:left="1418" w:header="709" w:footer="5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93C" w:rsidRDefault="0099093C">
      <w:r>
        <w:separator/>
      </w:r>
    </w:p>
  </w:endnote>
  <w:endnote w:type="continuationSeparator" w:id="0">
    <w:p w:rsidR="0099093C" w:rsidRDefault="00990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10" w:rsidRDefault="00B01B1D" w:rsidP="00241029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AE351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3510" w:rsidRDefault="00AE3510" w:rsidP="00241029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10" w:rsidRPr="00327CCB" w:rsidRDefault="00AE3510" w:rsidP="00883E0E">
    <w:pPr>
      <w:pStyle w:val="Stopka"/>
      <w:framePr w:wrap="around" w:vAnchor="text" w:hAnchor="margin" w:xAlign="outside" w:y="1"/>
      <w:rPr>
        <w:rStyle w:val="Numerstrony"/>
        <w:lang w:val="pl-PL"/>
      </w:rPr>
    </w:pPr>
    <w:r>
      <w:rPr>
        <w:rStyle w:val="Numerstrony"/>
      </w:rPr>
      <w:t xml:space="preserve">strona </w:t>
    </w:r>
    <w:r w:rsidR="00B01B1D">
      <w:rPr>
        <w:rStyle w:val="Numerstrony"/>
      </w:rPr>
      <w:fldChar w:fldCharType="begin"/>
    </w:r>
    <w:r w:rsidRPr="00327CCB">
      <w:rPr>
        <w:rStyle w:val="Numerstrony"/>
        <w:lang w:val="pl-PL"/>
      </w:rPr>
      <w:instrText xml:space="preserve">PAGE  </w:instrText>
    </w:r>
    <w:r w:rsidR="00B01B1D">
      <w:rPr>
        <w:rStyle w:val="Numerstrony"/>
      </w:rPr>
      <w:fldChar w:fldCharType="separate"/>
    </w:r>
    <w:r w:rsidR="00C178EE">
      <w:rPr>
        <w:rStyle w:val="Numerstrony"/>
        <w:noProof/>
        <w:lang w:val="pl-PL"/>
      </w:rPr>
      <w:t>3</w:t>
    </w:r>
    <w:r w:rsidR="00B01B1D">
      <w:rPr>
        <w:rStyle w:val="Numerstrony"/>
      </w:rPr>
      <w:fldChar w:fldCharType="end"/>
    </w:r>
    <w:r w:rsidRPr="00327CCB">
      <w:rPr>
        <w:rStyle w:val="Numerstrony"/>
        <w:lang w:val="pl-PL"/>
      </w:rPr>
      <w:t>/</w:t>
    </w:r>
    <w:r>
      <w:rPr>
        <w:rStyle w:val="Numerstrony"/>
        <w:lang w:val="pl-PL"/>
      </w:rPr>
      <w:t>4</w:t>
    </w:r>
  </w:p>
  <w:p w:rsidR="00AE3510" w:rsidRDefault="00AE3510" w:rsidP="00241029">
    <w:pPr>
      <w:pStyle w:val="Stopka"/>
      <w:pBdr>
        <w:top w:val="single" w:sz="4" w:space="1" w:color="auto"/>
      </w:pBdr>
      <w:ind w:right="360" w:firstLine="360"/>
      <w:jc w:val="center"/>
      <w:rPr>
        <w:rStyle w:val="Numerstrony"/>
        <w:lang w:val="pl-PL"/>
      </w:rPr>
    </w:pPr>
    <w:r>
      <w:rPr>
        <w:lang w:val="pl-PL"/>
      </w:rPr>
      <w:t xml:space="preserve">                 Urząd Miasta Rybnika</w:t>
    </w:r>
    <w:r>
      <w:rPr>
        <w:lang w:val="pl-PL"/>
      </w:rPr>
      <w:tab/>
    </w:r>
    <w:r>
      <w:rPr>
        <w:lang w:val="pl-PL"/>
      </w:rPr>
      <w:tab/>
    </w:r>
  </w:p>
  <w:p w:rsidR="00AE3510" w:rsidRDefault="00AE3510">
    <w:pPr>
      <w:pStyle w:val="Stopka"/>
      <w:tabs>
        <w:tab w:val="clear" w:pos="4536"/>
        <w:tab w:val="center" w:pos="851"/>
      </w:tabs>
      <w:ind w:right="360"/>
    </w:pPr>
    <w:r>
      <w:rPr>
        <w:rStyle w:val="Numerstrony"/>
        <w:sz w:val="16"/>
        <w:lang w:val="pl-PL"/>
      </w:rPr>
      <w:tab/>
      <w:t xml:space="preserve">                             </w:t>
    </w:r>
    <w:r>
      <w:rPr>
        <w:rStyle w:val="Numerstrony"/>
        <w:sz w:val="16"/>
      </w:rPr>
      <w:t>ESOD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93C" w:rsidRDefault="0099093C">
      <w:r>
        <w:separator/>
      </w:r>
    </w:p>
  </w:footnote>
  <w:footnote w:type="continuationSeparator" w:id="0">
    <w:p w:rsidR="0099093C" w:rsidRDefault="009909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7DC4AEE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17" w:hanging="5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6"/>
        </w:tabs>
        <w:ind w:left="1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16" w:hanging="1800"/>
      </w:pPr>
      <w:rPr>
        <w:rFonts w:hint="default"/>
      </w:rPr>
    </w:lvl>
  </w:abstractNum>
  <w:abstractNum w:abstractNumId="1">
    <w:nsid w:val="00000006"/>
    <w:multiLevelType w:val="singleLevel"/>
    <w:tmpl w:val="A546E6E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A"/>
    <w:multiLevelType w:val="multilevel"/>
    <w:tmpl w:val="0000000A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E"/>
    <w:multiLevelType w:val="multilevel"/>
    <w:tmpl w:val="EF4CF49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  <w:lang w:val="pl-P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1B"/>
    <w:multiLevelType w:val="singleLevel"/>
    <w:tmpl w:val="0000001B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szCs w:val="22"/>
      </w:rPr>
    </w:lvl>
  </w:abstractNum>
  <w:abstractNum w:abstractNumId="9">
    <w:nsid w:val="05831DC2"/>
    <w:multiLevelType w:val="hybridMultilevel"/>
    <w:tmpl w:val="C554B662"/>
    <w:lvl w:ilvl="0" w:tplc="04150017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 w:tplc="AB5A4D0A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5CC0A920">
      <w:start w:val="1"/>
      <w:numFmt w:val="decimal"/>
      <w:lvlText w:val="%3)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068B257A"/>
    <w:multiLevelType w:val="hybridMultilevel"/>
    <w:tmpl w:val="3662C8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366996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94700126">
      <w:start w:val="4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94700126">
      <w:start w:val="4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7FE576B"/>
    <w:multiLevelType w:val="hybridMultilevel"/>
    <w:tmpl w:val="1A32452C"/>
    <w:lvl w:ilvl="0" w:tplc="7D2C87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08077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F3E8BCA8">
      <w:start w:val="8"/>
      <w:numFmt w:val="decimal"/>
      <w:lvlText w:val="(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8097530"/>
    <w:multiLevelType w:val="hybridMultilevel"/>
    <w:tmpl w:val="F544DBAE"/>
    <w:lvl w:ilvl="0" w:tplc="3B102EFE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993772B"/>
    <w:multiLevelType w:val="hybridMultilevel"/>
    <w:tmpl w:val="E0FA611A"/>
    <w:lvl w:ilvl="0" w:tplc="C08077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AAB0109"/>
    <w:multiLevelType w:val="hybridMultilevel"/>
    <w:tmpl w:val="DCA42E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BAE46D0"/>
    <w:multiLevelType w:val="hybridMultilevel"/>
    <w:tmpl w:val="D722BC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BC24645"/>
    <w:multiLevelType w:val="hybridMultilevel"/>
    <w:tmpl w:val="B868E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F276CED"/>
    <w:multiLevelType w:val="hybridMultilevel"/>
    <w:tmpl w:val="5EF07F70"/>
    <w:lvl w:ilvl="0" w:tplc="AD3A3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601C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0751B75"/>
    <w:multiLevelType w:val="hybridMultilevel"/>
    <w:tmpl w:val="4AA4F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B43E03"/>
    <w:multiLevelType w:val="hybridMultilevel"/>
    <w:tmpl w:val="E22C56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4682C0E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2ED36EF"/>
    <w:multiLevelType w:val="hybridMultilevel"/>
    <w:tmpl w:val="932A1EDC"/>
    <w:lvl w:ilvl="0" w:tplc="666CDA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4E677A6"/>
    <w:multiLevelType w:val="hybridMultilevel"/>
    <w:tmpl w:val="A91AE76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15A22F30"/>
    <w:multiLevelType w:val="hybridMultilevel"/>
    <w:tmpl w:val="EE969484"/>
    <w:lvl w:ilvl="0" w:tplc="EA0A1D58">
      <w:start w:val="1"/>
      <w:numFmt w:val="ordinal"/>
      <w:lvlText w:val="%1"/>
      <w:lvlJc w:val="left"/>
      <w:pPr>
        <w:tabs>
          <w:tab w:val="num" w:pos="1477"/>
        </w:tabs>
        <w:ind w:left="147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8D96D4A"/>
    <w:multiLevelType w:val="hybridMultilevel"/>
    <w:tmpl w:val="09428CA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1AB7208F"/>
    <w:multiLevelType w:val="hybridMultilevel"/>
    <w:tmpl w:val="306C1A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CE83423"/>
    <w:multiLevelType w:val="hybridMultilevel"/>
    <w:tmpl w:val="232E1142"/>
    <w:lvl w:ilvl="0" w:tplc="61A463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FC62DF1"/>
    <w:multiLevelType w:val="hybridMultilevel"/>
    <w:tmpl w:val="C3C63148"/>
    <w:lvl w:ilvl="0" w:tplc="0C684848">
      <w:start w:val="1"/>
      <w:numFmt w:val="upperLetter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20FB6355"/>
    <w:multiLevelType w:val="hybridMultilevel"/>
    <w:tmpl w:val="E8521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37D2B6D"/>
    <w:multiLevelType w:val="hybridMultilevel"/>
    <w:tmpl w:val="FC3C4518"/>
    <w:lvl w:ilvl="0" w:tplc="E2800238">
      <w:start w:val="1"/>
      <w:numFmt w:val="decimal"/>
      <w:lvlText w:val="%1."/>
      <w:lvlJc w:val="left"/>
      <w:pPr>
        <w:tabs>
          <w:tab w:val="num" w:pos="985"/>
        </w:tabs>
        <w:ind w:left="985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234A53"/>
    <w:multiLevelType w:val="hybridMultilevel"/>
    <w:tmpl w:val="1F0A23F4"/>
    <w:lvl w:ilvl="0" w:tplc="60C4A4D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266C3ADC"/>
    <w:multiLevelType w:val="hybridMultilevel"/>
    <w:tmpl w:val="A2EE3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7470913"/>
    <w:multiLevelType w:val="hybridMultilevel"/>
    <w:tmpl w:val="306C1A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79126C0"/>
    <w:multiLevelType w:val="hybridMultilevel"/>
    <w:tmpl w:val="69E02F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9844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1F7AA0"/>
    <w:multiLevelType w:val="hybridMultilevel"/>
    <w:tmpl w:val="ED323B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5F5BFD"/>
    <w:multiLevelType w:val="hybridMultilevel"/>
    <w:tmpl w:val="7ABCED5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9404B7A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>
    <w:nsid w:val="29706592"/>
    <w:multiLevelType w:val="hybridMultilevel"/>
    <w:tmpl w:val="B78E4ADA"/>
    <w:lvl w:ilvl="0" w:tplc="0ACA5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B617167"/>
    <w:multiLevelType w:val="hybridMultilevel"/>
    <w:tmpl w:val="F2ECE2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7D19A2"/>
    <w:multiLevelType w:val="hybridMultilevel"/>
    <w:tmpl w:val="07E680EA"/>
    <w:lvl w:ilvl="0" w:tplc="1DE2E4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9">
    <w:nsid w:val="2B9A6A11"/>
    <w:multiLevelType w:val="multilevel"/>
    <w:tmpl w:val="9E68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0D77297"/>
    <w:multiLevelType w:val="hybridMultilevel"/>
    <w:tmpl w:val="47563150"/>
    <w:lvl w:ilvl="0" w:tplc="E2800238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1EC7ABE"/>
    <w:multiLevelType w:val="hybridMultilevel"/>
    <w:tmpl w:val="8AE86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C46A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2E008EA"/>
    <w:multiLevelType w:val="hybridMultilevel"/>
    <w:tmpl w:val="F5CAE94E"/>
    <w:lvl w:ilvl="0" w:tplc="E1B2F8A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330638AE"/>
    <w:multiLevelType w:val="hybridMultilevel"/>
    <w:tmpl w:val="D722DDBA"/>
    <w:lvl w:ilvl="0" w:tplc="C93458D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33951499"/>
    <w:multiLevelType w:val="hybridMultilevel"/>
    <w:tmpl w:val="A4B07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E28B0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3CC5A5C"/>
    <w:multiLevelType w:val="multilevel"/>
    <w:tmpl w:val="77624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4223C07"/>
    <w:multiLevelType w:val="multilevel"/>
    <w:tmpl w:val="C846D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58E5465"/>
    <w:multiLevelType w:val="hybridMultilevel"/>
    <w:tmpl w:val="F8FED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79751FA"/>
    <w:multiLevelType w:val="hybridMultilevel"/>
    <w:tmpl w:val="7C1EE7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38834B1F"/>
    <w:multiLevelType w:val="hybridMultilevel"/>
    <w:tmpl w:val="9628EB6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8927559"/>
    <w:multiLevelType w:val="hybridMultilevel"/>
    <w:tmpl w:val="2DAC64DA"/>
    <w:lvl w:ilvl="0" w:tplc="8FEA6CB8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1">
    <w:nsid w:val="393021CF"/>
    <w:multiLevelType w:val="multilevel"/>
    <w:tmpl w:val="5E52E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9B23089"/>
    <w:multiLevelType w:val="multilevel"/>
    <w:tmpl w:val="60D2BC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3A557F06"/>
    <w:multiLevelType w:val="hybridMultilevel"/>
    <w:tmpl w:val="94A402A0"/>
    <w:lvl w:ilvl="0" w:tplc="04487C88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DB9333E"/>
    <w:multiLevelType w:val="hybridMultilevel"/>
    <w:tmpl w:val="64C67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2B6D5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6006A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9046C6A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3ED10917"/>
    <w:multiLevelType w:val="hybridMultilevel"/>
    <w:tmpl w:val="47F4EB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F4F7457"/>
    <w:multiLevelType w:val="hybridMultilevel"/>
    <w:tmpl w:val="5484CE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400D764E"/>
    <w:multiLevelType w:val="multilevel"/>
    <w:tmpl w:val="BC14C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04B4CD4"/>
    <w:multiLevelType w:val="hybridMultilevel"/>
    <w:tmpl w:val="8D5C792A"/>
    <w:lvl w:ilvl="0" w:tplc="D5141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FFA1B9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30E343E"/>
    <w:multiLevelType w:val="hybridMultilevel"/>
    <w:tmpl w:val="F2ECE2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3C06EAA"/>
    <w:multiLevelType w:val="hybridMultilevel"/>
    <w:tmpl w:val="6E9A8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43A207D"/>
    <w:multiLevelType w:val="hybridMultilevel"/>
    <w:tmpl w:val="13866D06"/>
    <w:lvl w:ilvl="0" w:tplc="F9E8C61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46376E94"/>
    <w:multiLevelType w:val="hybridMultilevel"/>
    <w:tmpl w:val="71CC0014"/>
    <w:lvl w:ilvl="0" w:tplc="256ADB02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63">
    <w:nsid w:val="494E0AEC"/>
    <w:multiLevelType w:val="hybridMultilevel"/>
    <w:tmpl w:val="D2EC3CDC"/>
    <w:lvl w:ilvl="0" w:tplc="43F0C13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96C0B03"/>
    <w:multiLevelType w:val="hybridMultilevel"/>
    <w:tmpl w:val="D40C4D6C"/>
    <w:lvl w:ilvl="0" w:tplc="43DA775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>
    <w:nsid w:val="4C9658A0"/>
    <w:multiLevelType w:val="hybridMultilevel"/>
    <w:tmpl w:val="73EC997C"/>
    <w:lvl w:ilvl="0" w:tplc="80EEAC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C08077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D7EF26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02302A7"/>
    <w:multiLevelType w:val="hybridMultilevel"/>
    <w:tmpl w:val="FBCEA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0EF1B2F"/>
    <w:multiLevelType w:val="hybridMultilevel"/>
    <w:tmpl w:val="6B005F38"/>
    <w:lvl w:ilvl="0" w:tplc="9306D7A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4AB6AF0"/>
    <w:multiLevelType w:val="hybridMultilevel"/>
    <w:tmpl w:val="89B2DD6E"/>
    <w:lvl w:ilvl="0" w:tplc="C0807706">
      <w:start w:val="1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1">
    <w:nsid w:val="551F5119"/>
    <w:multiLevelType w:val="hybridMultilevel"/>
    <w:tmpl w:val="0A580BA4"/>
    <w:lvl w:ilvl="0" w:tplc="D52441E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2">
    <w:nsid w:val="55555520"/>
    <w:multiLevelType w:val="hybridMultilevel"/>
    <w:tmpl w:val="E06C0CA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3">
    <w:nsid w:val="55C8138B"/>
    <w:multiLevelType w:val="hybridMultilevel"/>
    <w:tmpl w:val="032E51FA"/>
    <w:lvl w:ilvl="0" w:tplc="FB6AAC5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797732D"/>
    <w:multiLevelType w:val="hybridMultilevel"/>
    <w:tmpl w:val="88A6D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79B13FF"/>
    <w:multiLevelType w:val="multilevel"/>
    <w:tmpl w:val="8E442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8C962DB"/>
    <w:multiLevelType w:val="hybridMultilevel"/>
    <w:tmpl w:val="92148CD0"/>
    <w:lvl w:ilvl="0" w:tplc="3B663DA0">
      <w:start w:val="4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C126F26"/>
    <w:multiLevelType w:val="hybridMultilevel"/>
    <w:tmpl w:val="A5985042"/>
    <w:lvl w:ilvl="0" w:tplc="632058CA">
      <w:start w:val="1"/>
      <w:numFmt w:val="decimal"/>
      <w:lvlText w:val="%1."/>
      <w:lvlJc w:val="left"/>
      <w:pPr>
        <w:ind w:left="418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C74144D"/>
    <w:multiLevelType w:val="hybridMultilevel"/>
    <w:tmpl w:val="F3744E86"/>
    <w:lvl w:ilvl="0" w:tplc="24682C0E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D6377D6"/>
    <w:multiLevelType w:val="hybridMultilevel"/>
    <w:tmpl w:val="560A5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E854C0E"/>
    <w:multiLevelType w:val="hybridMultilevel"/>
    <w:tmpl w:val="09F8E5DE"/>
    <w:lvl w:ilvl="0" w:tplc="4A4EFF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1">
    <w:nsid w:val="66341D4F"/>
    <w:multiLevelType w:val="multilevel"/>
    <w:tmpl w:val="0966E2BA"/>
    <w:lvl w:ilvl="0">
      <w:start w:val="1"/>
      <w:numFmt w:val="upperRoman"/>
      <w:lvlText w:val="%1)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2">
    <w:nsid w:val="66A51E9F"/>
    <w:multiLevelType w:val="multilevel"/>
    <w:tmpl w:val="059C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79C2896"/>
    <w:multiLevelType w:val="hybridMultilevel"/>
    <w:tmpl w:val="8DE86C5C"/>
    <w:lvl w:ilvl="0" w:tplc="511C176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8322652"/>
    <w:multiLevelType w:val="hybridMultilevel"/>
    <w:tmpl w:val="A830BE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AFD3AE6"/>
    <w:multiLevelType w:val="hybridMultilevel"/>
    <w:tmpl w:val="80A84F0E"/>
    <w:lvl w:ilvl="0" w:tplc="C9404B7A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D82705C"/>
    <w:multiLevelType w:val="hybridMultilevel"/>
    <w:tmpl w:val="8526AA8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E3A7A5F"/>
    <w:multiLevelType w:val="hybridMultilevel"/>
    <w:tmpl w:val="B8B4670A"/>
    <w:lvl w:ilvl="0" w:tplc="04150011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8C9A64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E6E44B3"/>
    <w:multiLevelType w:val="hybridMultilevel"/>
    <w:tmpl w:val="03341F66"/>
    <w:lvl w:ilvl="0" w:tplc="6E2E32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>
    <w:nsid w:val="709604B7"/>
    <w:multiLevelType w:val="hybridMultilevel"/>
    <w:tmpl w:val="0F0808DA"/>
    <w:lvl w:ilvl="0" w:tplc="5FD8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E24AE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4C739E6"/>
    <w:multiLevelType w:val="hybridMultilevel"/>
    <w:tmpl w:val="E7B4647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87C72B1"/>
    <w:multiLevelType w:val="hybridMultilevel"/>
    <w:tmpl w:val="5E1482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9086C87"/>
    <w:multiLevelType w:val="hybridMultilevel"/>
    <w:tmpl w:val="6C881BE4"/>
    <w:lvl w:ilvl="0" w:tplc="94700126">
      <w:start w:val="4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7A49150F"/>
    <w:multiLevelType w:val="hybridMultilevel"/>
    <w:tmpl w:val="33E42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AEA3E91"/>
    <w:multiLevelType w:val="hybridMultilevel"/>
    <w:tmpl w:val="E3FCEF38"/>
    <w:lvl w:ilvl="0" w:tplc="511C176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DF444C9"/>
    <w:multiLevelType w:val="hybridMultilevel"/>
    <w:tmpl w:val="5FC8FCEE"/>
    <w:lvl w:ilvl="0" w:tplc="42344E8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9"/>
  </w:num>
  <w:num w:numId="3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5"/>
  </w:num>
  <w:num w:numId="6">
    <w:abstractNumId w:val="33"/>
  </w:num>
  <w:num w:numId="7">
    <w:abstractNumId w:val="17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9"/>
  </w:num>
  <w:num w:numId="10">
    <w:abstractNumId w:val="20"/>
  </w:num>
  <w:num w:numId="11">
    <w:abstractNumId w:val="30"/>
  </w:num>
  <w:num w:numId="12">
    <w:abstractNumId w:val="60"/>
  </w:num>
  <w:num w:numId="13">
    <w:abstractNumId w:val="63"/>
  </w:num>
  <w:num w:numId="14">
    <w:abstractNumId w:val="87"/>
  </w:num>
  <w:num w:numId="15">
    <w:abstractNumId w:val="89"/>
  </w:num>
  <w:num w:numId="16">
    <w:abstractNumId w:val="62"/>
  </w:num>
  <w:num w:numId="17">
    <w:abstractNumId w:val="26"/>
  </w:num>
  <w:num w:numId="18">
    <w:abstractNumId w:val="13"/>
  </w:num>
  <w:num w:numId="19">
    <w:abstractNumId w:val="4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8"/>
  </w:num>
  <w:num w:numId="21">
    <w:abstractNumId w:val="95"/>
  </w:num>
  <w:num w:numId="22">
    <w:abstractNumId w:val="15"/>
  </w:num>
  <w:num w:numId="23">
    <w:abstractNumId w:val="41"/>
  </w:num>
  <w:num w:numId="24">
    <w:abstractNumId w:val="29"/>
  </w:num>
  <w:num w:numId="25">
    <w:abstractNumId w:val="48"/>
  </w:num>
  <w:num w:numId="26">
    <w:abstractNumId w:val="73"/>
  </w:num>
  <w:num w:numId="27">
    <w:abstractNumId w:val="28"/>
  </w:num>
  <w:num w:numId="28">
    <w:abstractNumId w:val="14"/>
  </w:num>
  <w:num w:numId="29">
    <w:abstractNumId w:val="78"/>
  </w:num>
  <w:num w:numId="30">
    <w:abstractNumId w:val="19"/>
  </w:num>
  <w:num w:numId="31">
    <w:abstractNumId w:val="3"/>
  </w:num>
  <w:num w:numId="32">
    <w:abstractNumId w:val="4"/>
  </w:num>
  <w:num w:numId="33">
    <w:abstractNumId w:val="91"/>
  </w:num>
  <w:num w:numId="34">
    <w:abstractNumId w:val="72"/>
  </w:num>
  <w:num w:numId="35">
    <w:abstractNumId w:val="11"/>
  </w:num>
  <w:num w:numId="36">
    <w:abstractNumId w:val="27"/>
  </w:num>
  <w:num w:numId="37">
    <w:abstractNumId w:val="68"/>
  </w:num>
  <w:num w:numId="38">
    <w:abstractNumId w:val="47"/>
  </w:num>
  <w:num w:numId="39">
    <w:abstractNumId w:val="79"/>
  </w:num>
  <w:num w:numId="40">
    <w:abstractNumId w:val="56"/>
  </w:num>
  <w:num w:numId="41">
    <w:abstractNumId w:val="7"/>
  </w:num>
  <w:num w:numId="42">
    <w:abstractNumId w:val="53"/>
  </w:num>
  <w:num w:numId="43">
    <w:abstractNumId w:val="70"/>
  </w:num>
  <w:num w:numId="44">
    <w:abstractNumId w:val="36"/>
  </w:num>
  <w:num w:numId="4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</w:num>
  <w:num w:numId="47">
    <w:abstractNumId w:val="21"/>
  </w:num>
  <w:num w:numId="48">
    <w:abstractNumId w:val="23"/>
  </w:num>
  <w:num w:numId="49">
    <w:abstractNumId w:val="74"/>
  </w:num>
  <w:num w:numId="50">
    <w:abstractNumId w:val="31"/>
  </w:num>
  <w:num w:numId="51">
    <w:abstractNumId w:val="12"/>
  </w:num>
  <w:num w:numId="52">
    <w:abstractNumId w:val="18"/>
  </w:num>
  <w:num w:numId="53">
    <w:abstractNumId w:val="85"/>
  </w:num>
  <w:num w:numId="5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1"/>
  </w:num>
  <w:num w:numId="56">
    <w:abstractNumId w:val="75"/>
  </w:num>
  <w:num w:numId="57">
    <w:abstractNumId w:val="45"/>
  </w:num>
  <w:num w:numId="58">
    <w:abstractNumId w:val="46"/>
  </w:num>
  <w:num w:numId="59">
    <w:abstractNumId w:val="39"/>
  </w:num>
  <w:num w:numId="60">
    <w:abstractNumId w:val="58"/>
  </w:num>
  <w:num w:numId="61">
    <w:abstractNumId w:val="57"/>
  </w:num>
  <w:num w:numId="62">
    <w:abstractNumId w:val="82"/>
  </w:num>
  <w:num w:numId="63">
    <w:abstractNumId w:val="83"/>
  </w:num>
  <w:num w:numId="64">
    <w:abstractNumId w:val="59"/>
  </w:num>
  <w:num w:numId="65">
    <w:abstractNumId w:val="64"/>
  </w:num>
  <w:num w:numId="66">
    <w:abstractNumId w:val="35"/>
  </w:num>
  <w:num w:numId="67">
    <w:abstractNumId w:val="93"/>
  </w:num>
  <w:num w:numId="68">
    <w:abstractNumId w:val="61"/>
  </w:num>
  <w:num w:numId="69">
    <w:abstractNumId w:val="37"/>
  </w:num>
  <w:num w:numId="70">
    <w:abstractNumId w:val="80"/>
  </w:num>
  <w:num w:numId="71">
    <w:abstractNumId w:val="10"/>
  </w:num>
  <w:num w:numId="72">
    <w:abstractNumId w:val="92"/>
  </w:num>
  <w:num w:numId="73">
    <w:abstractNumId w:val="16"/>
  </w:num>
  <w:num w:numId="74">
    <w:abstractNumId w:val="42"/>
  </w:num>
  <w:num w:numId="75">
    <w:abstractNumId w:val="55"/>
  </w:num>
  <w:num w:numId="76">
    <w:abstractNumId w:val="52"/>
  </w:num>
  <w:num w:numId="7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94"/>
  </w:num>
  <w:num w:numId="82">
    <w:abstractNumId w:val="77"/>
  </w:num>
  <w:num w:numId="83">
    <w:abstractNumId w:val="54"/>
  </w:num>
  <w:num w:numId="84">
    <w:abstractNumId w:val="84"/>
  </w:num>
  <w:num w:numId="85">
    <w:abstractNumId w:val="25"/>
  </w:num>
  <w:num w:numId="86">
    <w:abstractNumId w:val="1"/>
  </w:num>
  <w:num w:numId="87">
    <w:abstractNumId w:val="32"/>
  </w:num>
  <w:num w:numId="88">
    <w:abstractNumId w:val="51"/>
  </w:num>
  <w:num w:numId="89">
    <w:abstractNumId w:val="76"/>
  </w:num>
  <w:num w:numId="90">
    <w:abstractNumId w:val="34"/>
  </w:num>
  <w:num w:numId="91">
    <w:abstractNumId w:val="50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668"/>
    <w:rsid w:val="0000168B"/>
    <w:rsid w:val="000018F4"/>
    <w:rsid w:val="00001F91"/>
    <w:rsid w:val="00003F94"/>
    <w:rsid w:val="000040AC"/>
    <w:rsid w:val="00004B27"/>
    <w:rsid w:val="000052F9"/>
    <w:rsid w:val="00006600"/>
    <w:rsid w:val="000069E3"/>
    <w:rsid w:val="00006CC4"/>
    <w:rsid w:val="00007246"/>
    <w:rsid w:val="00007372"/>
    <w:rsid w:val="00012C03"/>
    <w:rsid w:val="00012D35"/>
    <w:rsid w:val="00013CC0"/>
    <w:rsid w:val="00014A49"/>
    <w:rsid w:val="000158AE"/>
    <w:rsid w:val="00016A78"/>
    <w:rsid w:val="00016C17"/>
    <w:rsid w:val="00016CB5"/>
    <w:rsid w:val="00017692"/>
    <w:rsid w:val="000178B2"/>
    <w:rsid w:val="00017B1E"/>
    <w:rsid w:val="0002013E"/>
    <w:rsid w:val="000213CE"/>
    <w:rsid w:val="00021AC6"/>
    <w:rsid w:val="0002312E"/>
    <w:rsid w:val="00024B1D"/>
    <w:rsid w:val="00024B35"/>
    <w:rsid w:val="00024DCF"/>
    <w:rsid w:val="00025D0D"/>
    <w:rsid w:val="00026227"/>
    <w:rsid w:val="00026CAF"/>
    <w:rsid w:val="00030005"/>
    <w:rsid w:val="00030562"/>
    <w:rsid w:val="0003095B"/>
    <w:rsid w:val="00031BA8"/>
    <w:rsid w:val="000324DD"/>
    <w:rsid w:val="00032835"/>
    <w:rsid w:val="00032F87"/>
    <w:rsid w:val="00036B8D"/>
    <w:rsid w:val="00036D23"/>
    <w:rsid w:val="00036D83"/>
    <w:rsid w:val="0003731B"/>
    <w:rsid w:val="000428FC"/>
    <w:rsid w:val="00043660"/>
    <w:rsid w:val="00043DF1"/>
    <w:rsid w:val="0004433A"/>
    <w:rsid w:val="00044981"/>
    <w:rsid w:val="0004517B"/>
    <w:rsid w:val="00047AEC"/>
    <w:rsid w:val="00047D9B"/>
    <w:rsid w:val="000512AE"/>
    <w:rsid w:val="000517E2"/>
    <w:rsid w:val="00051EFE"/>
    <w:rsid w:val="00053B82"/>
    <w:rsid w:val="0005404B"/>
    <w:rsid w:val="0005509F"/>
    <w:rsid w:val="000550FE"/>
    <w:rsid w:val="000552EC"/>
    <w:rsid w:val="00056E38"/>
    <w:rsid w:val="00057113"/>
    <w:rsid w:val="000574C2"/>
    <w:rsid w:val="00057A65"/>
    <w:rsid w:val="00057D0E"/>
    <w:rsid w:val="0006007A"/>
    <w:rsid w:val="00063021"/>
    <w:rsid w:val="0006412D"/>
    <w:rsid w:val="00065A4C"/>
    <w:rsid w:val="00066090"/>
    <w:rsid w:val="000670FA"/>
    <w:rsid w:val="0006720C"/>
    <w:rsid w:val="00070C19"/>
    <w:rsid w:val="00071599"/>
    <w:rsid w:val="00073406"/>
    <w:rsid w:val="00073D3C"/>
    <w:rsid w:val="000752DA"/>
    <w:rsid w:val="00075E13"/>
    <w:rsid w:val="00076021"/>
    <w:rsid w:val="00076E80"/>
    <w:rsid w:val="000803F2"/>
    <w:rsid w:val="000812F8"/>
    <w:rsid w:val="00081380"/>
    <w:rsid w:val="00081761"/>
    <w:rsid w:val="00082B14"/>
    <w:rsid w:val="00082BAB"/>
    <w:rsid w:val="00087FC0"/>
    <w:rsid w:val="00090607"/>
    <w:rsid w:val="00091096"/>
    <w:rsid w:val="00092007"/>
    <w:rsid w:val="0009323E"/>
    <w:rsid w:val="00093275"/>
    <w:rsid w:val="00094FF0"/>
    <w:rsid w:val="000A192B"/>
    <w:rsid w:val="000A2357"/>
    <w:rsid w:val="000A3615"/>
    <w:rsid w:val="000A3887"/>
    <w:rsid w:val="000A3E65"/>
    <w:rsid w:val="000A467D"/>
    <w:rsid w:val="000A6A1A"/>
    <w:rsid w:val="000B0158"/>
    <w:rsid w:val="000B0432"/>
    <w:rsid w:val="000B0FEE"/>
    <w:rsid w:val="000B15F6"/>
    <w:rsid w:val="000B1D10"/>
    <w:rsid w:val="000B2009"/>
    <w:rsid w:val="000B2A1F"/>
    <w:rsid w:val="000B34F8"/>
    <w:rsid w:val="000B463F"/>
    <w:rsid w:val="000B531C"/>
    <w:rsid w:val="000B5E2C"/>
    <w:rsid w:val="000B6458"/>
    <w:rsid w:val="000C1EDA"/>
    <w:rsid w:val="000C2BB4"/>
    <w:rsid w:val="000C340A"/>
    <w:rsid w:val="000C3522"/>
    <w:rsid w:val="000C3569"/>
    <w:rsid w:val="000C49CB"/>
    <w:rsid w:val="000C4A9A"/>
    <w:rsid w:val="000C4C38"/>
    <w:rsid w:val="000C532B"/>
    <w:rsid w:val="000C58BF"/>
    <w:rsid w:val="000C5E54"/>
    <w:rsid w:val="000C6969"/>
    <w:rsid w:val="000C6BD8"/>
    <w:rsid w:val="000C7536"/>
    <w:rsid w:val="000C7B82"/>
    <w:rsid w:val="000D2973"/>
    <w:rsid w:val="000D29AE"/>
    <w:rsid w:val="000D5C25"/>
    <w:rsid w:val="000D7624"/>
    <w:rsid w:val="000E045F"/>
    <w:rsid w:val="000E0780"/>
    <w:rsid w:val="000E08C9"/>
    <w:rsid w:val="000E1D90"/>
    <w:rsid w:val="000E2800"/>
    <w:rsid w:val="000E313C"/>
    <w:rsid w:val="000E37DD"/>
    <w:rsid w:val="000E4DD0"/>
    <w:rsid w:val="000E4F5C"/>
    <w:rsid w:val="000E5BC6"/>
    <w:rsid w:val="000F0E1D"/>
    <w:rsid w:val="000F1B8A"/>
    <w:rsid w:val="000F2332"/>
    <w:rsid w:val="000F33EA"/>
    <w:rsid w:val="000F58FD"/>
    <w:rsid w:val="000F6C56"/>
    <w:rsid w:val="000F7216"/>
    <w:rsid w:val="000F7836"/>
    <w:rsid w:val="000F7C47"/>
    <w:rsid w:val="00100617"/>
    <w:rsid w:val="00101243"/>
    <w:rsid w:val="001015F9"/>
    <w:rsid w:val="00101A55"/>
    <w:rsid w:val="001025DE"/>
    <w:rsid w:val="00102D5A"/>
    <w:rsid w:val="001035FD"/>
    <w:rsid w:val="00103DAB"/>
    <w:rsid w:val="0010448F"/>
    <w:rsid w:val="001047C1"/>
    <w:rsid w:val="00104BDB"/>
    <w:rsid w:val="00106054"/>
    <w:rsid w:val="001066E0"/>
    <w:rsid w:val="00106764"/>
    <w:rsid w:val="0010782A"/>
    <w:rsid w:val="001100BB"/>
    <w:rsid w:val="00110F4F"/>
    <w:rsid w:val="001110A5"/>
    <w:rsid w:val="0011194B"/>
    <w:rsid w:val="00111D65"/>
    <w:rsid w:val="001125C2"/>
    <w:rsid w:val="0011272C"/>
    <w:rsid w:val="001129E4"/>
    <w:rsid w:val="001144AD"/>
    <w:rsid w:val="00115223"/>
    <w:rsid w:val="00115414"/>
    <w:rsid w:val="00115901"/>
    <w:rsid w:val="00115D43"/>
    <w:rsid w:val="00115D6E"/>
    <w:rsid w:val="00116327"/>
    <w:rsid w:val="00117EB9"/>
    <w:rsid w:val="0012032E"/>
    <w:rsid w:val="00121153"/>
    <w:rsid w:val="0012181E"/>
    <w:rsid w:val="00122B90"/>
    <w:rsid w:val="00123C90"/>
    <w:rsid w:val="0012522C"/>
    <w:rsid w:val="00126EF3"/>
    <w:rsid w:val="001274F9"/>
    <w:rsid w:val="00127B51"/>
    <w:rsid w:val="00130392"/>
    <w:rsid w:val="0013072A"/>
    <w:rsid w:val="00130D25"/>
    <w:rsid w:val="0013122B"/>
    <w:rsid w:val="0013185C"/>
    <w:rsid w:val="00133EDC"/>
    <w:rsid w:val="001348BA"/>
    <w:rsid w:val="00134B1E"/>
    <w:rsid w:val="00136F10"/>
    <w:rsid w:val="0013707C"/>
    <w:rsid w:val="0014219B"/>
    <w:rsid w:val="0014255C"/>
    <w:rsid w:val="001430C8"/>
    <w:rsid w:val="00143968"/>
    <w:rsid w:val="001439B0"/>
    <w:rsid w:val="001444A1"/>
    <w:rsid w:val="001446B8"/>
    <w:rsid w:val="00145CBF"/>
    <w:rsid w:val="00146749"/>
    <w:rsid w:val="00146C69"/>
    <w:rsid w:val="001470A3"/>
    <w:rsid w:val="00147FF7"/>
    <w:rsid w:val="001507E8"/>
    <w:rsid w:val="001517A7"/>
    <w:rsid w:val="00151A62"/>
    <w:rsid w:val="00151EC5"/>
    <w:rsid w:val="00153780"/>
    <w:rsid w:val="00153A21"/>
    <w:rsid w:val="00154CB3"/>
    <w:rsid w:val="0015579C"/>
    <w:rsid w:val="00155AE8"/>
    <w:rsid w:val="001567B7"/>
    <w:rsid w:val="0015726E"/>
    <w:rsid w:val="00157537"/>
    <w:rsid w:val="0016156D"/>
    <w:rsid w:val="00162D40"/>
    <w:rsid w:val="00164887"/>
    <w:rsid w:val="001651BD"/>
    <w:rsid w:val="00166B5E"/>
    <w:rsid w:val="0016706B"/>
    <w:rsid w:val="00167353"/>
    <w:rsid w:val="001705B6"/>
    <w:rsid w:val="00170607"/>
    <w:rsid w:val="0017223A"/>
    <w:rsid w:val="00172EFF"/>
    <w:rsid w:val="00173AEE"/>
    <w:rsid w:val="0017408A"/>
    <w:rsid w:val="0018021F"/>
    <w:rsid w:val="00180F39"/>
    <w:rsid w:val="00181028"/>
    <w:rsid w:val="00181827"/>
    <w:rsid w:val="00182025"/>
    <w:rsid w:val="0018216B"/>
    <w:rsid w:val="001823BF"/>
    <w:rsid w:val="0018334F"/>
    <w:rsid w:val="00183B09"/>
    <w:rsid w:val="00184288"/>
    <w:rsid w:val="001851C4"/>
    <w:rsid w:val="001857DE"/>
    <w:rsid w:val="00186A3A"/>
    <w:rsid w:val="00186A3D"/>
    <w:rsid w:val="00187172"/>
    <w:rsid w:val="00187AA7"/>
    <w:rsid w:val="00191262"/>
    <w:rsid w:val="00192486"/>
    <w:rsid w:val="00192B8F"/>
    <w:rsid w:val="001959A1"/>
    <w:rsid w:val="00196AA1"/>
    <w:rsid w:val="001A0784"/>
    <w:rsid w:val="001A5D29"/>
    <w:rsid w:val="001A6240"/>
    <w:rsid w:val="001A7363"/>
    <w:rsid w:val="001A745F"/>
    <w:rsid w:val="001A76CB"/>
    <w:rsid w:val="001B094F"/>
    <w:rsid w:val="001B0963"/>
    <w:rsid w:val="001B1C36"/>
    <w:rsid w:val="001B2783"/>
    <w:rsid w:val="001B384E"/>
    <w:rsid w:val="001B3D57"/>
    <w:rsid w:val="001B40DA"/>
    <w:rsid w:val="001B4546"/>
    <w:rsid w:val="001B4722"/>
    <w:rsid w:val="001B50D8"/>
    <w:rsid w:val="001B573F"/>
    <w:rsid w:val="001B5EFD"/>
    <w:rsid w:val="001B5FC3"/>
    <w:rsid w:val="001B6817"/>
    <w:rsid w:val="001B74C6"/>
    <w:rsid w:val="001C009B"/>
    <w:rsid w:val="001C05F6"/>
    <w:rsid w:val="001C11AD"/>
    <w:rsid w:val="001C179D"/>
    <w:rsid w:val="001C2CEC"/>
    <w:rsid w:val="001C40E1"/>
    <w:rsid w:val="001C459C"/>
    <w:rsid w:val="001C5456"/>
    <w:rsid w:val="001C6B4F"/>
    <w:rsid w:val="001C6C95"/>
    <w:rsid w:val="001C6F45"/>
    <w:rsid w:val="001C7FA6"/>
    <w:rsid w:val="001D012B"/>
    <w:rsid w:val="001D17BA"/>
    <w:rsid w:val="001D1823"/>
    <w:rsid w:val="001D1FBF"/>
    <w:rsid w:val="001D2941"/>
    <w:rsid w:val="001D5253"/>
    <w:rsid w:val="001D702F"/>
    <w:rsid w:val="001D70AC"/>
    <w:rsid w:val="001D7162"/>
    <w:rsid w:val="001D724D"/>
    <w:rsid w:val="001D727F"/>
    <w:rsid w:val="001E05E0"/>
    <w:rsid w:val="001E0FE2"/>
    <w:rsid w:val="001E14DA"/>
    <w:rsid w:val="001E188F"/>
    <w:rsid w:val="001E3283"/>
    <w:rsid w:val="001E4E5D"/>
    <w:rsid w:val="001E4F05"/>
    <w:rsid w:val="001E72DE"/>
    <w:rsid w:val="001E7A85"/>
    <w:rsid w:val="001E7C79"/>
    <w:rsid w:val="001E7F21"/>
    <w:rsid w:val="001E7F84"/>
    <w:rsid w:val="001F09AF"/>
    <w:rsid w:val="001F17DE"/>
    <w:rsid w:val="001F1EE1"/>
    <w:rsid w:val="001F2C27"/>
    <w:rsid w:val="001F4787"/>
    <w:rsid w:val="001F664F"/>
    <w:rsid w:val="001F6746"/>
    <w:rsid w:val="001F7D1C"/>
    <w:rsid w:val="00200080"/>
    <w:rsid w:val="002003C3"/>
    <w:rsid w:val="00200657"/>
    <w:rsid w:val="00200BE5"/>
    <w:rsid w:val="00201B4B"/>
    <w:rsid w:val="00202B7F"/>
    <w:rsid w:val="00203A8B"/>
    <w:rsid w:val="00204159"/>
    <w:rsid w:val="002041A5"/>
    <w:rsid w:val="00204FB7"/>
    <w:rsid w:val="00205A57"/>
    <w:rsid w:val="00211C09"/>
    <w:rsid w:val="00213BC7"/>
    <w:rsid w:val="0021446B"/>
    <w:rsid w:val="002153CF"/>
    <w:rsid w:val="00215477"/>
    <w:rsid w:val="00215851"/>
    <w:rsid w:val="00215B15"/>
    <w:rsid w:val="00215FC7"/>
    <w:rsid w:val="0021677E"/>
    <w:rsid w:val="0021765D"/>
    <w:rsid w:val="00220B7E"/>
    <w:rsid w:val="002212C3"/>
    <w:rsid w:val="00222592"/>
    <w:rsid w:val="002233BB"/>
    <w:rsid w:val="00223637"/>
    <w:rsid w:val="00223976"/>
    <w:rsid w:val="00223981"/>
    <w:rsid w:val="00226497"/>
    <w:rsid w:val="00226837"/>
    <w:rsid w:val="0022759C"/>
    <w:rsid w:val="00230E92"/>
    <w:rsid w:val="00231A41"/>
    <w:rsid w:val="00231C1A"/>
    <w:rsid w:val="00231EA9"/>
    <w:rsid w:val="00232558"/>
    <w:rsid w:val="00232563"/>
    <w:rsid w:val="00233CB9"/>
    <w:rsid w:val="0023461D"/>
    <w:rsid w:val="0023590A"/>
    <w:rsid w:val="0023622A"/>
    <w:rsid w:val="0023677F"/>
    <w:rsid w:val="0023714C"/>
    <w:rsid w:val="0023744B"/>
    <w:rsid w:val="002403D4"/>
    <w:rsid w:val="00241029"/>
    <w:rsid w:val="00241E3A"/>
    <w:rsid w:val="00242A51"/>
    <w:rsid w:val="00243128"/>
    <w:rsid w:val="0024318C"/>
    <w:rsid w:val="002431CE"/>
    <w:rsid w:val="00247128"/>
    <w:rsid w:val="00247332"/>
    <w:rsid w:val="00251625"/>
    <w:rsid w:val="00251D1A"/>
    <w:rsid w:val="00254178"/>
    <w:rsid w:val="002545A5"/>
    <w:rsid w:val="00254A13"/>
    <w:rsid w:val="00254CE3"/>
    <w:rsid w:val="00255CE8"/>
    <w:rsid w:val="002562B3"/>
    <w:rsid w:val="00256F7D"/>
    <w:rsid w:val="00257CCC"/>
    <w:rsid w:val="0026074A"/>
    <w:rsid w:val="002620B6"/>
    <w:rsid w:val="00263674"/>
    <w:rsid w:val="00263EED"/>
    <w:rsid w:val="002648CB"/>
    <w:rsid w:val="0026498E"/>
    <w:rsid w:val="002670BA"/>
    <w:rsid w:val="00267F25"/>
    <w:rsid w:val="0027174D"/>
    <w:rsid w:val="00273A3C"/>
    <w:rsid w:val="00274108"/>
    <w:rsid w:val="00274BF3"/>
    <w:rsid w:val="00275D9E"/>
    <w:rsid w:val="002764F2"/>
    <w:rsid w:val="00276658"/>
    <w:rsid w:val="002770AB"/>
    <w:rsid w:val="002777D1"/>
    <w:rsid w:val="002813E9"/>
    <w:rsid w:val="0028216A"/>
    <w:rsid w:val="00282888"/>
    <w:rsid w:val="002834AB"/>
    <w:rsid w:val="00283675"/>
    <w:rsid w:val="002839C1"/>
    <w:rsid w:val="00283D75"/>
    <w:rsid w:val="00285A24"/>
    <w:rsid w:val="00286022"/>
    <w:rsid w:val="002862A6"/>
    <w:rsid w:val="00286445"/>
    <w:rsid w:val="002865A1"/>
    <w:rsid w:val="00287C16"/>
    <w:rsid w:val="002902BE"/>
    <w:rsid w:val="00290A68"/>
    <w:rsid w:val="002931F3"/>
    <w:rsid w:val="002937CF"/>
    <w:rsid w:val="00293AB7"/>
    <w:rsid w:val="00293C3A"/>
    <w:rsid w:val="00293E5A"/>
    <w:rsid w:val="00295363"/>
    <w:rsid w:val="00295C11"/>
    <w:rsid w:val="00296244"/>
    <w:rsid w:val="002969FE"/>
    <w:rsid w:val="002A1BB3"/>
    <w:rsid w:val="002A38C5"/>
    <w:rsid w:val="002A3A0A"/>
    <w:rsid w:val="002A43B8"/>
    <w:rsid w:val="002A5915"/>
    <w:rsid w:val="002A5A52"/>
    <w:rsid w:val="002B0AF9"/>
    <w:rsid w:val="002B0B32"/>
    <w:rsid w:val="002B3E32"/>
    <w:rsid w:val="002B4BC6"/>
    <w:rsid w:val="002B4F34"/>
    <w:rsid w:val="002B5EA1"/>
    <w:rsid w:val="002B7281"/>
    <w:rsid w:val="002B7BDC"/>
    <w:rsid w:val="002C01DA"/>
    <w:rsid w:val="002C0770"/>
    <w:rsid w:val="002C115D"/>
    <w:rsid w:val="002C14E6"/>
    <w:rsid w:val="002C338B"/>
    <w:rsid w:val="002C467E"/>
    <w:rsid w:val="002D0212"/>
    <w:rsid w:val="002D2A8C"/>
    <w:rsid w:val="002D3A0C"/>
    <w:rsid w:val="002D402A"/>
    <w:rsid w:val="002D5E9F"/>
    <w:rsid w:val="002D648B"/>
    <w:rsid w:val="002D6AF0"/>
    <w:rsid w:val="002D6DED"/>
    <w:rsid w:val="002D7A88"/>
    <w:rsid w:val="002E0A50"/>
    <w:rsid w:val="002E19F5"/>
    <w:rsid w:val="002E2AE1"/>
    <w:rsid w:val="002E32F6"/>
    <w:rsid w:val="002E3E2D"/>
    <w:rsid w:val="002E416D"/>
    <w:rsid w:val="002E48C0"/>
    <w:rsid w:val="002E66F1"/>
    <w:rsid w:val="002E6A74"/>
    <w:rsid w:val="002E6E3C"/>
    <w:rsid w:val="002E7B2E"/>
    <w:rsid w:val="002E7FEA"/>
    <w:rsid w:val="002F1F07"/>
    <w:rsid w:val="002F2629"/>
    <w:rsid w:val="002F2F92"/>
    <w:rsid w:val="002F4D09"/>
    <w:rsid w:val="002F5E68"/>
    <w:rsid w:val="00303EC9"/>
    <w:rsid w:val="0030420B"/>
    <w:rsid w:val="0030460F"/>
    <w:rsid w:val="00304C57"/>
    <w:rsid w:val="0030744F"/>
    <w:rsid w:val="003078E7"/>
    <w:rsid w:val="00310471"/>
    <w:rsid w:val="00312A85"/>
    <w:rsid w:val="00313187"/>
    <w:rsid w:val="00313758"/>
    <w:rsid w:val="00313FB0"/>
    <w:rsid w:val="00314286"/>
    <w:rsid w:val="003144A5"/>
    <w:rsid w:val="0031501B"/>
    <w:rsid w:val="00317630"/>
    <w:rsid w:val="00320326"/>
    <w:rsid w:val="003203CB"/>
    <w:rsid w:val="003204D6"/>
    <w:rsid w:val="00321218"/>
    <w:rsid w:val="00322994"/>
    <w:rsid w:val="00324226"/>
    <w:rsid w:val="003246C4"/>
    <w:rsid w:val="00324C76"/>
    <w:rsid w:val="0032501B"/>
    <w:rsid w:val="00325816"/>
    <w:rsid w:val="00326CE2"/>
    <w:rsid w:val="00327188"/>
    <w:rsid w:val="0032739E"/>
    <w:rsid w:val="00327CCB"/>
    <w:rsid w:val="00330C11"/>
    <w:rsid w:val="0033472F"/>
    <w:rsid w:val="00334812"/>
    <w:rsid w:val="00334953"/>
    <w:rsid w:val="0033534B"/>
    <w:rsid w:val="003363B5"/>
    <w:rsid w:val="00336ED3"/>
    <w:rsid w:val="003373EB"/>
    <w:rsid w:val="00337B7F"/>
    <w:rsid w:val="00340AC2"/>
    <w:rsid w:val="00342122"/>
    <w:rsid w:val="00344180"/>
    <w:rsid w:val="00344814"/>
    <w:rsid w:val="00344F3C"/>
    <w:rsid w:val="00350F5E"/>
    <w:rsid w:val="00351071"/>
    <w:rsid w:val="003512C4"/>
    <w:rsid w:val="003523A3"/>
    <w:rsid w:val="00352C00"/>
    <w:rsid w:val="003533FB"/>
    <w:rsid w:val="00353501"/>
    <w:rsid w:val="003536CF"/>
    <w:rsid w:val="00353B86"/>
    <w:rsid w:val="0035491E"/>
    <w:rsid w:val="003550A4"/>
    <w:rsid w:val="00355795"/>
    <w:rsid w:val="003558CB"/>
    <w:rsid w:val="003559A4"/>
    <w:rsid w:val="00356CD2"/>
    <w:rsid w:val="003571A8"/>
    <w:rsid w:val="00357CE7"/>
    <w:rsid w:val="00360807"/>
    <w:rsid w:val="0036131E"/>
    <w:rsid w:val="00363DD2"/>
    <w:rsid w:val="0036477A"/>
    <w:rsid w:val="003653B8"/>
    <w:rsid w:val="00366C85"/>
    <w:rsid w:val="00371110"/>
    <w:rsid w:val="00371425"/>
    <w:rsid w:val="00373D8D"/>
    <w:rsid w:val="003740BB"/>
    <w:rsid w:val="003755D8"/>
    <w:rsid w:val="00376824"/>
    <w:rsid w:val="00380263"/>
    <w:rsid w:val="00380A68"/>
    <w:rsid w:val="00381677"/>
    <w:rsid w:val="00382B11"/>
    <w:rsid w:val="00383DE2"/>
    <w:rsid w:val="00384332"/>
    <w:rsid w:val="00384723"/>
    <w:rsid w:val="00384A15"/>
    <w:rsid w:val="00384A37"/>
    <w:rsid w:val="00385F82"/>
    <w:rsid w:val="00386634"/>
    <w:rsid w:val="00386864"/>
    <w:rsid w:val="00386B04"/>
    <w:rsid w:val="00386C78"/>
    <w:rsid w:val="003876DC"/>
    <w:rsid w:val="00391868"/>
    <w:rsid w:val="003919C4"/>
    <w:rsid w:val="003920A0"/>
    <w:rsid w:val="00392395"/>
    <w:rsid w:val="00392A1B"/>
    <w:rsid w:val="00392EA2"/>
    <w:rsid w:val="003931A5"/>
    <w:rsid w:val="0039342E"/>
    <w:rsid w:val="0039378C"/>
    <w:rsid w:val="00393B7C"/>
    <w:rsid w:val="00393E6B"/>
    <w:rsid w:val="0039449F"/>
    <w:rsid w:val="003945EE"/>
    <w:rsid w:val="00394753"/>
    <w:rsid w:val="00394925"/>
    <w:rsid w:val="00394F32"/>
    <w:rsid w:val="00395CEA"/>
    <w:rsid w:val="00396E6D"/>
    <w:rsid w:val="00397962"/>
    <w:rsid w:val="00397E16"/>
    <w:rsid w:val="00397E68"/>
    <w:rsid w:val="003A21F7"/>
    <w:rsid w:val="003A2C8E"/>
    <w:rsid w:val="003A306D"/>
    <w:rsid w:val="003A3ED4"/>
    <w:rsid w:val="003A3FA1"/>
    <w:rsid w:val="003A4EB6"/>
    <w:rsid w:val="003A503E"/>
    <w:rsid w:val="003A60E5"/>
    <w:rsid w:val="003A6354"/>
    <w:rsid w:val="003A6401"/>
    <w:rsid w:val="003A6CED"/>
    <w:rsid w:val="003A775C"/>
    <w:rsid w:val="003A7FC2"/>
    <w:rsid w:val="003B080A"/>
    <w:rsid w:val="003B0943"/>
    <w:rsid w:val="003B096F"/>
    <w:rsid w:val="003B20B8"/>
    <w:rsid w:val="003B2B58"/>
    <w:rsid w:val="003B2D43"/>
    <w:rsid w:val="003B3571"/>
    <w:rsid w:val="003B46CE"/>
    <w:rsid w:val="003B50C9"/>
    <w:rsid w:val="003B5BFB"/>
    <w:rsid w:val="003B5DED"/>
    <w:rsid w:val="003B6EAE"/>
    <w:rsid w:val="003B7F5C"/>
    <w:rsid w:val="003C0E8F"/>
    <w:rsid w:val="003C0FD7"/>
    <w:rsid w:val="003C1F74"/>
    <w:rsid w:val="003C205F"/>
    <w:rsid w:val="003C2F42"/>
    <w:rsid w:val="003C32EF"/>
    <w:rsid w:val="003C3876"/>
    <w:rsid w:val="003C5793"/>
    <w:rsid w:val="003C61CC"/>
    <w:rsid w:val="003C65D6"/>
    <w:rsid w:val="003C6C07"/>
    <w:rsid w:val="003C6F76"/>
    <w:rsid w:val="003D2902"/>
    <w:rsid w:val="003D41E1"/>
    <w:rsid w:val="003D4227"/>
    <w:rsid w:val="003D4911"/>
    <w:rsid w:val="003D6312"/>
    <w:rsid w:val="003D648B"/>
    <w:rsid w:val="003D6995"/>
    <w:rsid w:val="003D6BEC"/>
    <w:rsid w:val="003D6F53"/>
    <w:rsid w:val="003D70B2"/>
    <w:rsid w:val="003E0439"/>
    <w:rsid w:val="003E09BE"/>
    <w:rsid w:val="003E2C4A"/>
    <w:rsid w:val="003E3402"/>
    <w:rsid w:val="003E53A7"/>
    <w:rsid w:val="003E72B5"/>
    <w:rsid w:val="003E7851"/>
    <w:rsid w:val="003E7D55"/>
    <w:rsid w:val="003F2ADB"/>
    <w:rsid w:val="003F319D"/>
    <w:rsid w:val="003F3492"/>
    <w:rsid w:val="003F4475"/>
    <w:rsid w:val="003F7DA5"/>
    <w:rsid w:val="00401EAB"/>
    <w:rsid w:val="004021CF"/>
    <w:rsid w:val="0040321B"/>
    <w:rsid w:val="0040406F"/>
    <w:rsid w:val="00404428"/>
    <w:rsid w:val="004044A8"/>
    <w:rsid w:val="00404800"/>
    <w:rsid w:val="00404DEA"/>
    <w:rsid w:val="00405757"/>
    <w:rsid w:val="004059BF"/>
    <w:rsid w:val="00405D3C"/>
    <w:rsid w:val="00407A41"/>
    <w:rsid w:val="004106F5"/>
    <w:rsid w:val="0041425E"/>
    <w:rsid w:val="004144BA"/>
    <w:rsid w:val="0041476A"/>
    <w:rsid w:val="004150F2"/>
    <w:rsid w:val="00415281"/>
    <w:rsid w:val="00416B57"/>
    <w:rsid w:val="004174A1"/>
    <w:rsid w:val="00417877"/>
    <w:rsid w:val="00417BB4"/>
    <w:rsid w:val="00417BDF"/>
    <w:rsid w:val="00420D20"/>
    <w:rsid w:val="00420DC6"/>
    <w:rsid w:val="0042221B"/>
    <w:rsid w:val="0042278E"/>
    <w:rsid w:val="00422A93"/>
    <w:rsid w:val="00423745"/>
    <w:rsid w:val="004237E4"/>
    <w:rsid w:val="0042684C"/>
    <w:rsid w:val="004270AC"/>
    <w:rsid w:val="00430902"/>
    <w:rsid w:val="00431EBE"/>
    <w:rsid w:val="004332BA"/>
    <w:rsid w:val="004336A6"/>
    <w:rsid w:val="004339EB"/>
    <w:rsid w:val="00435F29"/>
    <w:rsid w:val="00436A72"/>
    <w:rsid w:val="00437216"/>
    <w:rsid w:val="004372BA"/>
    <w:rsid w:val="00442354"/>
    <w:rsid w:val="00442CA6"/>
    <w:rsid w:val="00443AB0"/>
    <w:rsid w:val="00444B3A"/>
    <w:rsid w:val="00444BB0"/>
    <w:rsid w:val="004452C2"/>
    <w:rsid w:val="0044575D"/>
    <w:rsid w:val="00445D97"/>
    <w:rsid w:val="00445EE0"/>
    <w:rsid w:val="00446D19"/>
    <w:rsid w:val="004479FD"/>
    <w:rsid w:val="00451971"/>
    <w:rsid w:val="00452B82"/>
    <w:rsid w:val="004535B6"/>
    <w:rsid w:val="00453C1F"/>
    <w:rsid w:val="004555C4"/>
    <w:rsid w:val="00455734"/>
    <w:rsid w:val="0045584D"/>
    <w:rsid w:val="00455998"/>
    <w:rsid w:val="00456151"/>
    <w:rsid w:val="004605D2"/>
    <w:rsid w:val="004618B4"/>
    <w:rsid w:val="00461F9D"/>
    <w:rsid w:val="00463845"/>
    <w:rsid w:val="00463A64"/>
    <w:rsid w:val="004647FB"/>
    <w:rsid w:val="00466E61"/>
    <w:rsid w:val="00470A42"/>
    <w:rsid w:val="004716F3"/>
    <w:rsid w:val="00471ACB"/>
    <w:rsid w:val="00471C7A"/>
    <w:rsid w:val="00471EF6"/>
    <w:rsid w:val="00472410"/>
    <w:rsid w:val="004752D7"/>
    <w:rsid w:val="00475A85"/>
    <w:rsid w:val="00477F9F"/>
    <w:rsid w:val="0048058F"/>
    <w:rsid w:val="00481331"/>
    <w:rsid w:val="00481A79"/>
    <w:rsid w:val="00483299"/>
    <w:rsid w:val="00483A8B"/>
    <w:rsid w:val="00485EC9"/>
    <w:rsid w:val="00486235"/>
    <w:rsid w:val="0048667E"/>
    <w:rsid w:val="00486AF8"/>
    <w:rsid w:val="00487C32"/>
    <w:rsid w:val="00490BD9"/>
    <w:rsid w:val="004917D3"/>
    <w:rsid w:val="00492AD9"/>
    <w:rsid w:val="004945BE"/>
    <w:rsid w:val="00495083"/>
    <w:rsid w:val="004952F6"/>
    <w:rsid w:val="0049627A"/>
    <w:rsid w:val="0049743B"/>
    <w:rsid w:val="00497BEF"/>
    <w:rsid w:val="004A0A89"/>
    <w:rsid w:val="004A0BD6"/>
    <w:rsid w:val="004A0BE6"/>
    <w:rsid w:val="004A348B"/>
    <w:rsid w:val="004A4674"/>
    <w:rsid w:val="004A479B"/>
    <w:rsid w:val="004A554F"/>
    <w:rsid w:val="004A66DD"/>
    <w:rsid w:val="004A6DD8"/>
    <w:rsid w:val="004B0FBF"/>
    <w:rsid w:val="004B1DA7"/>
    <w:rsid w:val="004B31C1"/>
    <w:rsid w:val="004B3595"/>
    <w:rsid w:val="004B3951"/>
    <w:rsid w:val="004B3EC0"/>
    <w:rsid w:val="004B3EE3"/>
    <w:rsid w:val="004B5163"/>
    <w:rsid w:val="004B677F"/>
    <w:rsid w:val="004B7686"/>
    <w:rsid w:val="004B76FD"/>
    <w:rsid w:val="004B79A4"/>
    <w:rsid w:val="004C0EE7"/>
    <w:rsid w:val="004C2B95"/>
    <w:rsid w:val="004C3DD6"/>
    <w:rsid w:val="004C410B"/>
    <w:rsid w:val="004C47A2"/>
    <w:rsid w:val="004C4CF5"/>
    <w:rsid w:val="004C52CB"/>
    <w:rsid w:val="004C6760"/>
    <w:rsid w:val="004C68BB"/>
    <w:rsid w:val="004C6A94"/>
    <w:rsid w:val="004C6B49"/>
    <w:rsid w:val="004D17C3"/>
    <w:rsid w:val="004D2C95"/>
    <w:rsid w:val="004D49F0"/>
    <w:rsid w:val="004D4CC3"/>
    <w:rsid w:val="004D53EF"/>
    <w:rsid w:val="004D5C1C"/>
    <w:rsid w:val="004E0239"/>
    <w:rsid w:val="004E10C6"/>
    <w:rsid w:val="004E13A0"/>
    <w:rsid w:val="004E3335"/>
    <w:rsid w:val="004E3961"/>
    <w:rsid w:val="004E5FB8"/>
    <w:rsid w:val="004E628F"/>
    <w:rsid w:val="004E7754"/>
    <w:rsid w:val="004F06F2"/>
    <w:rsid w:val="004F1008"/>
    <w:rsid w:val="004F3CB8"/>
    <w:rsid w:val="004F40B0"/>
    <w:rsid w:val="004F5217"/>
    <w:rsid w:val="004F5765"/>
    <w:rsid w:val="004F76A7"/>
    <w:rsid w:val="005007DF"/>
    <w:rsid w:val="005016DC"/>
    <w:rsid w:val="00501D51"/>
    <w:rsid w:val="00502ECE"/>
    <w:rsid w:val="00503527"/>
    <w:rsid w:val="00505ABA"/>
    <w:rsid w:val="00506D42"/>
    <w:rsid w:val="005071D2"/>
    <w:rsid w:val="005114F2"/>
    <w:rsid w:val="00511C23"/>
    <w:rsid w:val="005128D0"/>
    <w:rsid w:val="00513155"/>
    <w:rsid w:val="00513870"/>
    <w:rsid w:val="00513962"/>
    <w:rsid w:val="005169A3"/>
    <w:rsid w:val="005170C9"/>
    <w:rsid w:val="00520A04"/>
    <w:rsid w:val="00522B7C"/>
    <w:rsid w:val="00522DFF"/>
    <w:rsid w:val="00523964"/>
    <w:rsid w:val="00525068"/>
    <w:rsid w:val="005256AF"/>
    <w:rsid w:val="0052683D"/>
    <w:rsid w:val="005275B8"/>
    <w:rsid w:val="005277FC"/>
    <w:rsid w:val="00527EBB"/>
    <w:rsid w:val="00530677"/>
    <w:rsid w:val="00530EBB"/>
    <w:rsid w:val="005310B5"/>
    <w:rsid w:val="005314CF"/>
    <w:rsid w:val="005325C0"/>
    <w:rsid w:val="0053260D"/>
    <w:rsid w:val="0053281D"/>
    <w:rsid w:val="005353EC"/>
    <w:rsid w:val="00536D7F"/>
    <w:rsid w:val="005402E8"/>
    <w:rsid w:val="005406F7"/>
    <w:rsid w:val="0054142F"/>
    <w:rsid w:val="00541C08"/>
    <w:rsid w:val="005435A6"/>
    <w:rsid w:val="005457D0"/>
    <w:rsid w:val="00545D3B"/>
    <w:rsid w:val="00547889"/>
    <w:rsid w:val="00547DE9"/>
    <w:rsid w:val="00550B55"/>
    <w:rsid w:val="005513B8"/>
    <w:rsid w:val="00552D05"/>
    <w:rsid w:val="00555A79"/>
    <w:rsid w:val="00556BE8"/>
    <w:rsid w:val="005616BA"/>
    <w:rsid w:val="005618A7"/>
    <w:rsid w:val="005623FB"/>
    <w:rsid w:val="00562C58"/>
    <w:rsid w:val="00563F6E"/>
    <w:rsid w:val="00564123"/>
    <w:rsid w:val="00565845"/>
    <w:rsid w:val="005662FE"/>
    <w:rsid w:val="00566ED5"/>
    <w:rsid w:val="0057055D"/>
    <w:rsid w:val="00570946"/>
    <w:rsid w:val="005726D2"/>
    <w:rsid w:val="00573E5B"/>
    <w:rsid w:val="00574301"/>
    <w:rsid w:val="005748DA"/>
    <w:rsid w:val="005765BE"/>
    <w:rsid w:val="005766C7"/>
    <w:rsid w:val="00577799"/>
    <w:rsid w:val="005817B7"/>
    <w:rsid w:val="00584605"/>
    <w:rsid w:val="00584613"/>
    <w:rsid w:val="00584FF4"/>
    <w:rsid w:val="0058507C"/>
    <w:rsid w:val="0058576E"/>
    <w:rsid w:val="005864B4"/>
    <w:rsid w:val="005864CB"/>
    <w:rsid w:val="005904CB"/>
    <w:rsid w:val="00592F02"/>
    <w:rsid w:val="0059370F"/>
    <w:rsid w:val="0059436E"/>
    <w:rsid w:val="0059541D"/>
    <w:rsid w:val="005961C9"/>
    <w:rsid w:val="005967A9"/>
    <w:rsid w:val="00596D0B"/>
    <w:rsid w:val="005A0B96"/>
    <w:rsid w:val="005A1808"/>
    <w:rsid w:val="005A2590"/>
    <w:rsid w:val="005A45F3"/>
    <w:rsid w:val="005A49C7"/>
    <w:rsid w:val="005A5F21"/>
    <w:rsid w:val="005A655D"/>
    <w:rsid w:val="005A66DD"/>
    <w:rsid w:val="005A7742"/>
    <w:rsid w:val="005A77C3"/>
    <w:rsid w:val="005B02D8"/>
    <w:rsid w:val="005B08A4"/>
    <w:rsid w:val="005B39D9"/>
    <w:rsid w:val="005B4406"/>
    <w:rsid w:val="005B4C1E"/>
    <w:rsid w:val="005B59E9"/>
    <w:rsid w:val="005B68E0"/>
    <w:rsid w:val="005B6AE7"/>
    <w:rsid w:val="005B7184"/>
    <w:rsid w:val="005C0B3B"/>
    <w:rsid w:val="005C154E"/>
    <w:rsid w:val="005C16E9"/>
    <w:rsid w:val="005C21AB"/>
    <w:rsid w:val="005C2AD2"/>
    <w:rsid w:val="005C3C66"/>
    <w:rsid w:val="005C3FF7"/>
    <w:rsid w:val="005C4471"/>
    <w:rsid w:val="005C5E06"/>
    <w:rsid w:val="005C605E"/>
    <w:rsid w:val="005C67A2"/>
    <w:rsid w:val="005C6C52"/>
    <w:rsid w:val="005C6CD6"/>
    <w:rsid w:val="005C6FC8"/>
    <w:rsid w:val="005D0AC2"/>
    <w:rsid w:val="005D0D78"/>
    <w:rsid w:val="005D214B"/>
    <w:rsid w:val="005D25F4"/>
    <w:rsid w:val="005D2FE6"/>
    <w:rsid w:val="005D3040"/>
    <w:rsid w:val="005D3A60"/>
    <w:rsid w:val="005D3B49"/>
    <w:rsid w:val="005D44D0"/>
    <w:rsid w:val="005D5E47"/>
    <w:rsid w:val="005D6BCA"/>
    <w:rsid w:val="005D73F9"/>
    <w:rsid w:val="005D7F0C"/>
    <w:rsid w:val="005E204E"/>
    <w:rsid w:val="005E28D2"/>
    <w:rsid w:val="005E4A57"/>
    <w:rsid w:val="005E4E76"/>
    <w:rsid w:val="005E6ED4"/>
    <w:rsid w:val="005F012E"/>
    <w:rsid w:val="005F2095"/>
    <w:rsid w:val="005F2B25"/>
    <w:rsid w:val="005F463D"/>
    <w:rsid w:val="005F6610"/>
    <w:rsid w:val="005F6DFB"/>
    <w:rsid w:val="005F712F"/>
    <w:rsid w:val="00600328"/>
    <w:rsid w:val="006010B2"/>
    <w:rsid w:val="00601B2D"/>
    <w:rsid w:val="00601DC0"/>
    <w:rsid w:val="00603D96"/>
    <w:rsid w:val="00603ED8"/>
    <w:rsid w:val="00605554"/>
    <w:rsid w:val="00610890"/>
    <w:rsid w:val="00612468"/>
    <w:rsid w:val="0061247F"/>
    <w:rsid w:val="006125B9"/>
    <w:rsid w:val="006135ED"/>
    <w:rsid w:val="00614AD4"/>
    <w:rsid w:val="00615264"/>
    <w:rsid w:val="00615333"/>
    <w:rsid w:val="00615E36"/>
    <w:rsid w:val="00616A1F"/>
    <w:rsid w:val="00616F6C"/>
    <w:rsid w:val="00621676"/>
    <w:rsid w:val="006218DC"/>
    <w:rsid w:val="0062300F"/>
    <w:rsid w:val="0062379F"/>
    <w:rsid w:val="00624C0F"/>
    <w:rsid w:val="00626531"/>
    <w:rsid w:val="00627E1C"/>
    <w:rsid w:val="006306D2"/>
    <w:rsid w:val="006316DE"/>
    <w:rsid w:val="00633293"/>
    <w:rsid w:val="00634090"/>
    <w:rsid w:val="00634C77"/>
    <w:rsid w:val="00635815"/>
    <w:rsid w:val="00636045"/>
    <w:rsid w:val="00640E80"/>
    <w:rsid w:val="006423D7"/>
    <w:rsid w:val="00644C26"/>
    <w:rsid w:val="00644F69"/>
    <w:rsid w:val="00645244"/>
    <w:rsid w:val="00646380"/>
    <w:rsid w:val="00646915"/>
    <w:rsid w:val="00646C48"/>
    <w:rsid w:val="0065025C"/>
    <w:rsid w:val="006510CB"/>
    <w:rsid w:val="00651DDB"/>
    <w:rsid w:val="00656380"/>
    <w:rsid w:val="006564C2"/>
    <w:rsid w:val="006574C3"/>
    <w:rsid w:val="00660726"/>
    <w:rsid w:val="006617B6"/>
    <w:rsid w:val="00661A33"/>
    <w:rsid w:val="00661F03"/>
    <w:rsid w:val="006633EF"/>
    <w:rsid w:val="006637E3"/>
    <w:rsid w:val="0066389D"/>
    <w:rsid w:val="00663FD9"/>
    <w:rsid w:val="00666E85"/>
    <w:rsid w:val="006710F4"/>
    <w:rsid w:val="006711FD"/>
    <w:rsid w:val="00672293"/>
    <w:rsid w:val="0067323A"/>
    <w:rsid w:val="00674958"/>
    <w:rsid w:val="006753B8"/>
    <w:rsid w:val="0067613B"/>
    <w:rsid w:val="00677EA3"/>
    <w:rsid w:val="0068023A"/>
    <w:rsid w:val="00681129"/>
    <w:rsid w:val="00682C98"/>
    <w:rsid w:val="00685F64"/>
    <w:rsid w:val="00686CCE"/>
    <w:rsid w:val="00687554"/>
    <w:rsid w:val="006900AA"/>
    <w:rsid w:val="006914C5"/>
    <w:rsid w:val="00691D18"/>
    <w:rsid w:val="00692AA5"/>
    <w:rsid w:val="00692B19"/>
    <w:rsid w:val="00693800"/>
    <w:rsid w:val="00693DBD"/>
    <w:rsid w:val="006949AB"/>
    <w:rsid w:val="006954C3"/>
    <w:rsid w:val="0069645B"/>
    <w:rsid w:val="00696663"/>
    <w:rsid w:val="006979AE"/>
    <w:rsid w:val="006A0215"/>
    <w:rsid w:val="006A021D"/>
    <w:rsid w:val="006A076D"/>
    <w:rsid w:val="006A1ACD"/>
    <w:rsid w:val="006A29D2"/>
    <w:rsid w:val="006A4C9C"/>
    <w:rsid w:val="006A5DA5"/>
    <w:rsid w:val="006A67B0"/>
    <w:rsid w:val="006A6A2E"/>
    <w:rsid w:val="006A6A96"/>
    <w:rsid w:val="006A7649"/>
    <w:rsid w:val="006B132B"/>
    <w:rsid w:val="006B1AFA"/>
    <w:rsid w:val="006B246F"/>
    <w:rsid w:val="006B3072"/>
    <w:rsid w:val="006B35F3"/>
    <w:rsid w:val="006B5442"/>
    <w:rsid w:val="006B5996"/>
    <w:rsid w:val="006B5A6B"/>
    <w:rsid w:val="006B6317"/>
    <w:rsid w:val="006B6980"/>
    <w:rsid w:val="006B6B1E"/>
    <w:rsid w:val="006C0AC9"/>
    <w:rsid w:val="006C12AA"/>
    <w:rsid w:val="006C21B8"/>
    <w:rsid w:val="006C3489"/>
    <w:rsid w:val="006C3DF3"/>
    <w:rsid w:val="006C4480"/>
    <w:rsid w:val="006C4552"/>
    <w:rsid w:val="006C5C68"/>
    <w:rsid w:val="006C6AED"/>
    <w:rsid w:val="006C71B6"/>
    <w:rsid w:val="006C7448"/>
    <w:rsid w:val="006C7FA4"/>
    <w:rsid w:val="006D2D6F"/>
    <w:rsid w:val="006D5A3A"/>
    <w:rsid w:val="006D5F96"/>
    <w:rsid w:val="006D7990"/>
    <w:rsid w:val="006D7EED"/>
    <w:rsid w:val="006E0B90"/>
    <w:rsid w:val="006E0DBD"/>
    <w:rsid w:val="006E11BF"/>
    <w:rsid w:val="006E175E"/>
    <w:rsid w:val="006E2588"/>
    <w:rsid w:val="006E3705"/>
    <w:rsid w:val="006E37C7"/>
    <w:rsid w:val="006E6376"/>
    <w:rsid w:val="006E6B3A"/>
    <w:rsid w:val="006F0896"/>
    <w:rsid w:val="006F0908"/>
    <w:rsid w:val="006F1051"/>
    <w:rsid w:val="006F1787"/>
    <w:rsid w:val="006F20C1"/>
    <w:rsid w:val="006F22D4"/>
    <w:rsid w:val="006F28B9"/>
    <w:rsid w:val="006F2E92"/>
    <w:rsid w:val="006F3325"/>
    <w:rsid w:val="006F4A46"/>
    <w:rsid w:val="006F4B68"/>
    <w:rsid w:val="006F5455"/>
    <w:rsid w:val="006F5490"/>
    <w:rsid w:val="006F5ED2"/>
    <w:rsid w:val="006F6601"/>
    <w:rsid w:val="006F71F4"/>
    <w:rsid w:val="00701AE9"/>
    <w:rsid w:val="00701D2E"/>
    <w:rsid w:val="007020F3"/>
    <w:rsid w:val="00702228"/>
    <w:rsid w:val="00702ECC"/>
    <w:rsid w:val="0070365E"/>
    <w:rsid w:val="00704281"/>
    <w:rsid w:val="00704581"/>
    <w:rsid w:val="00704911"/>
    <w:rsid w:val="00704986"/>
    <w:rsid w:val="00707CE6"/>
    <w:rsid w:val="00710A93"/>
    <w:rsid w:val="00711FE5"/>
    <w:rsid w:val="007126B9"/>
    <w:rsid w:val="00712948"/>
    <w:rsid w:val="00714B9E"/>
    <w:rsid w:val="00715E02"/>
    <w:rsid w:val="007173D2"/>
    <w:rsid w:val="00717D5E"/>
    <w:rsid w:val="00720DF7"/>
    <w:rsid w:val="00721A46"/>
    <w:rsid w:val="00721AD2"/>
    <w:rsid w:val="00721E38"/>
    <w:rsid w:val="00723666"/>
    <w:rsid w:val="00723AF8"/>
    <w:rsid w:val="00724105"/>
    <w:rsid w:val="007242EA"/>
    <w:rsid w:val="00724B68"/>
    <w:rsid w:val="007263D5"/>
    <w:rsid w:val="00726FC2"/>
    <w:rsid w:val="00727982"/>
    <w:rsid w:val="00730347"/>
    <w:rsid w:val="00730EC7"/>
    <w:rsid w:val="00731342"/>
    <w:rsid w:val="00733673"/>
    <w:rsid w:val="00733877"/>
    <w:rsid w:val="00733BC6"/>
    <w:rsid w:val="00733CE8"/>
    <w:rsid w:val="00734C02"/>
    <w:rsid w:val="00734D48"/>
    <w:rsid w:val="007350A6"/>
    <w:rsid w:val="0073534F"/>
    <w:rsid w:val="00736345"/>
    <w:rsid w:val="00740C4C"/>
    <w:rsid w:val="00740E86"/>
    <w:rsid w:val="007436F1"/>
    <w:rsid w:val="00743DF3"/>
    <w:rsid w:val="00751068"/>
    <w:rsid w:val="007510CD"/>
    <w:rsid w:val="0075129E"/>
    <w:rsid w:val="0075218B"/>
    <w:rsid w:val="00752E80"/>
    <w:rsid w:val="00753530"/>
    <w:rsid w:val="007544B1"/>
    <w:rsid w:val="00754A19"/>
    <w:rsid w:val="00754B5F"/>
    <w:rsid w:val="00755466"/>
    <w:rsid w:val="00755BF7"/>
    <w:rsid w:val="00757744"/>
    <w:rsid w:val="00757E1E"/>
    <w:rsid w:val="00757EF2"/>
    <w:rsid w:val="007615E5"/>
    <w:rsid w:val="00763F50"/>
    <w:rsid w:val="007641C4"/>
    <w:rsid w:val="0076744E"/>
    <w:rsid w:val="00770EAD"/>
    <w:rsid w:val="007720EC"/>
    <w:rsid w:val="0077235E"/>
    <w:rsid w:val="00772FF2"/>
    <w:rsid w:val="00774F58"/>
    <w:rsid w:val="00776B13"/>
    <w:rsid w:val="00776EC5"/>
    <w:rsid w:val="007771F8"/>
    <w:rsid w:val="00781343"/>
    <w:rsid w:val="00781D69"/>
    <w:rsid w:val="007824EE"/>
    <w:rsid w:val="007833C4"/>
    <w:rsid w:val="007837B1"/>
    <w:rsid w:val="00783AB3"/>
    <w:rsid w:val="007843D0"/>
    <w:rsid w:val="00784E6F"/>
    <w:rsid w:val="00786715"/>
    <w:rsid w:val="00787101"/>
    <w:rsid w:val="0078790C"/>
    <w:rsid w:val="00787A54"/>
    <w:rsid w:val="00787FE9"/>
    <w:rsid w:val="0079097E"/>
    <w:rsid w:val="00790D28"/>
    <w:rsid w:val="007910CB"/>
    <w:rsid w:val="00791B8A"/>
    <w:rsid w:val="00792A82"/>
    <w:rsid w:val="00793DDE"/>
    <w:rsid w:val="0079682A"/>
    <w:rsid w:val="0079729C"/>
    <w:rsid w:val="00797984"/>
    <w:rsid w:val="007979AF"/>
    <w:rsid w:val="007A098E"/>
    <w:rsid w:val="007A16B1"/>
    <w:rsid w:val="007A1F4B"/>
    <w:rsid w:val="007A2F6D"/>
    <w:rsid w:val="007A3241"/>
    <w:rsid w:val="007B1A91"/>
    <w:rsid w:val="007B24BE"/>
    <w:rsid w:val="007B3549"/>
    <w:rsid w:val="007B4BA3"/>
    <w:rsid w:val="007B4D9F"/>
    <w:rsid w:val="007B5FFA"/>
    <w:rsid w:val="007B667B"/>
    <w:rsid w:val="007B6B0D"/>
    <w:rsid w:val="007B7C4F"/>
    <w:rsid w:val="007C153E"/>
    <w:rsid w:val="007C1E4F"/>
    <w:rsid w:val="007C2220"/>
    <w:rsid w:val="007C26C9"/>
    <w:rsid w:val="007C291F"/>
    <w:rsid w:val="007C3F75"/>
    <w:rsid w:val="007C4B25"/>
    <w:rsid w:val="007C5645"/>
    <w:rsid w:val="007C59B5"/>
    <w:rsid w:val="007C707A"/>
    <w:rsid w:val="007C7200"/>
    <w:rsid w:val="007C73FD"/>
    <w:rsid w:val="007C7FDC"/>
    <w:rsid w:val="007D028A"/>
    <w:rsid w:val="007D0F3C"/>
    <w:rsid w:val="007D1C79"/>
    <w:rsid w:val="007D25CD"/>
    <w:rsid w:val="007D3BD2"/>
    <w:rsid w:val="007D41FB"/>
    <w:rsid w:val="007D4621"/>
    <w:rsid w:val="007D4BD9"/>
    <w:rsid w:val="007D60D0"/>
    <w:rsid w:val="007D69E8"/>
    <w:rsid w:val="007E1B16"/>
    <w:rsid w:val="007E3835"/>
    <w:rsid w:val="007E4363"/>
    <w:rsid w:val="007E4529"/>
    <w:rsid w:val="007E4A4F"/>
    <w:rsid w:val="007E5DE4"/>
    <w:rsid w:val="007E670E"/>
    <w:rsid w:val="007E6A14"/>
    <w:rsid w:val="007E7B98"/>
    <w:rsid w:val="007F1C92"/>
    <w:rsid w:val="007F2CD0"/>
    <w:rsid w:val="007F3FB0"/>
    <w:rsid w:val="007F4ADB"/>
    <w:rsid w:val="007F5A41"/>
    <w:rsid w:val="007F6CEC"/>
    <w:rsid w:val="007F6E0E"/>
    <w:rsid w:val="007F79EE"/>
    <w:rsid w:val="0080007E"/>
    <w:rsid w:val="008002E2"/>
    <w:rsid w:val="0080447C"/>
    <w:rsid w:val="00805F04"/>
    <w:rsid w:val="0080657E"/>
    <w:rsid w:val="00807E5A"/>
    <w:rsid w:val="00810168"/>
    <w:rsid w:val="0081207E"/>
    <w:rsid w:val="0081209F"/>
    <w:rsid w:val="00813F38"/>
    <w:rsid w:val="00814066"/>
    <w:rsid w:val="00816260"/>
    <w:rsid w:val="00816F15"/>
    <w:rsid w:val="008174B6"/>
    <w:rsid w:val="00820E3B"/>
    <w:rsid w:val="008217EE"/>
    <w:rsid w:val="008218DB"/>
    <w:rsid w:val="00821952"/>
    <w:rsid w:val="008224E1"/>
    <w:rsid w:val="00822B87"/>
    <w:rsid w:val="00823912"/>
    <w:rsid w:val="00823D58"/>
    <w:rsid w:val="008250DD"/>
    <w:rsid w:val="008259A7"/>
    <w:rsid w:val="00825CF2"/>
    <w:rsid w:val="008260C6"/>
    <w:rsid w:val="00827A11"/>
    <w:rsid w:val="00830093"/>
    <w:rsid w:val="00830415"/>
    <w:rsid w:val="008317E8"/>
    <w:rsid w:val="00832368"/>
    <w:rsid w:val="008328D9"/>
    <w:rsid w:val="00833198"/>
    <w:rsid w:val="00840D6C"/>
    <w:rsid w:val="00841B0C"/>
    <w:rsid w:val="00842537"/>
    <w:rsid w:val="008441C9"/>
    <w:rsid w:val="00844B75"/>
    <w:rsid w:val="00846244"/>
    <w:rsid w:val="00846877"/>
    <w:rsid w:val="00847D2C"/>
    <w:rsid w:val="00847D81"/>
    <w:rsid w:val="00850CAF"/>
    <w:rsid w:val="008519BD"/>
    <w:rsid w:val="00851DBA"/>
    <w:rsid w:val="008525C0"/>
    <w:rsid w:val="00854741"/>
    <w:rsid w:val="00854E10"/>
    <w:rsid w:val="00856527"/>
    <w:rsid w:val="008567DC"/>
    <w:rsid w:val="0085763D"/>
    <w:rsid w:val="008605A6"/>
    <w:rsid w:val="00863156"/>
    <w:rsid w:val="00864270"/>
    <w:rsid w:val="008643C4"/>
    <w:rsid w:val="00864450"/>
    <w:rsid w:val="00865F66"/>
    <w:rsid w:val="00866093"/>
    <w:rsid w:val="00866E73"/>
    <w:rsid w:val="00872336"/>
    <w:rsid w:val="008746D8"/>
    <w:rsid w:val="00874A44"/>
    <w:rsid w:val="008768DA"/>
    <w:rsid w:val="00876C5C"/>
    <w:rsid w:val="00877A45"/>
    <w:rsid w:val="00877E29"/>
    <w:rsid w:val="00880D12"/>
    <w:rsid w:val="00881803"/>
    <w:rsid w:val="00881D41"/>
    <w:rsid w:val="008820D6"/>
    <w:rsid w:val="00883D18"/>
    <w:rsid w:val="00883E0E"/>
    <w:rsid w:val="00884FF7"/>
    <w:rsid w:val="008869DF"/>
    <w:rsid w:val="00886D42"/>
    <w:rsid w:val="00887C95"/>
    <w:rsid w:val="00891F3B"/>
    <w:rsid w:val="00892314"/>
    <w:rsid w:val="00893E8E"/>
    <w:rsid w:val="008946FF"/>
    <w:rsid w:val="0089483C"/>
    <w:rsid w:val="0089560B"/>
    <w:rsid w:val="00895EEE"/>
    <w:rsid w:val="0089771B"/>
    <w:rsid w:val="00897FFA"/>
    <w:rsid w:val="008A07B2"/>
    <w:rsid w:val="008A1D5D"/>
    <w:rsid w:val="008A1E94"/>
    <w:rsid w:val="008A2E82"/>
    <w:rsid w:val="008A2FFE"/>
    <w:rsid w:val="008A30A2"/>
    <w:rsid w:val="008A4AE4"/>
    <w:rsid w:val="008A5AF1"/>
    <w:rsid w:val="008A6C02"/>
    <w:rsid w:val="008B0506"/>
    <w:rsid w:val="008B1142"/>
    <w:rsid w:val="008B1B3C"/>
    <w:rsid w:val="008B428D"/>
    <w:rsid w:val="008B5B2D"/>
    <w:rsid w:val="008B63B9"/>
    <w:rsid w:val="008B7153"/>
    <w:rsid w:val="008C0157"/>
    <w:rsid w:val="008C0AD4"/>
    <w:rsid w:val="008C33B7"/>
    <w:rsid w:val="008C71FD"/>
    <w:rsid w:val="008C76B1"/>
    <w:rsid w:val="008C7727"/>
    <w:rsid w:val="008D0B81"/>
    <w:rsid w:val="008D3858"/>
    <w:rsid w:val="008D386C"/>
    <w:rsid w:val="008D3CD2"/>
    <w:rsid w:val="008D3D26"/>
    <w:rsid w:val="008D455C"/>
    <w:rsid w:val="008D5133"/>
    <w:rsid w:val="008D6533"/>
    <w:rsid w:val="008D6A27"/>
    <w:rsid w:val="008D761D"/>
    <w:rsid w:val="008E1463"/>
    <w:rsid w:val="008E14B6"/>
    <w:rsid w:val="008E2917"/>
    <w:rsid w:val="008E2D25"/>
    <w:rsid w:val="008E3C80"/>
    <w:rsid w:val="008E408A"/>
    <w:rsid w:val="008E539B"/>
    <w:rsid w:val="008E5532"/>
    <w:rsid w:val="008E5DEA"/>
    <w:rsid w:val="008E6079"/>
    <w:rsid w:val="008E6967"/>
    <w:rsid w:val="008E71DB"/>
    <w:rsid w:val="008E7974"/>
    <w:rsid w:val="008E7C50"/>
    <w:rsid w:val="008F0441"/>
    <w:rsid w:val="008F06F2"/>
    <w:rsid w:val="008F3345"/>
    <w:rsid w:val="008F4A06"/>
    <w:rsid w:val="008F51E0"/>
    <w:rsid w:val="008F5FB5"/>
    <w:rsid w:val="00900F4E"/>
    <w:rsid w:val="00901663"/>
    <w:rsid w:val="00901764"/>
    <w:rsid w:val="00901987"/>
    <w:rsid w:val="0090266E"/>
    <w:rsid w:val="0090300C"/>
    <w:rsid w:val="009053F7"/>
    <w:rsid w:val="0090557C"/>
    <w:rsid w:val="009055A6"/>
    <w:rsid w:val="00905D50"/>
    <w:rsid w:val="00905FD2"/>
    <w:rsid w:val="00907975"/>
    <w:rsid w:val="00907B9C"/>
    <w:rsid w:val="009102CE"/>
    <w:rsid w:val="00910FD9"/>
    <w:rsid w:val="0091136B"/>
    <w:rsid w:val="00912522"/>
    <w:rsid w:val="0091294A"/>
    <w:rsid w:val="00912D3D"/>
    <w:rsid w:val="00912E0D"/>
    <w:rsid w:val="0091313D"/>
    <w:rsid w:val="00913754"/>
    <w:rsid w:val="0091400A"/>
    <w:rsid w:val="0091625D"/>
    <w:rsid w:val="00917BCB"/>
    <w:rsid w:val="00917DC1"/>
    <w:rsid w:val="00923459"/>
    <w:rsid w:val="009243DF"/>
    <w:rsid w:val="00924EB9"/>
    <w:rsid w:val="00925A56"/>
    <w:rsid w:val="00925CF6"/>
    <w:rsid w:val="00925FAB"/>
    <w:rsid w:val="0092657D"/>
    <w:rsid w:val="009268B2"/>
    <w:rsid w:val="0092715B"/>
    <w:rsid w:val="00927D3F"/>
    <w:rsid w:val="009321FD"/>
    <w:rsid w:val="009338F7"/>
    <w:rsid w:val="00936254"/>
    <w:rsid w:val="009365F7"/>
    <w:rsid w:val="009367B1"/>
    <w:rsid w:val="00936EE0"/>
    <w:rsid w:val="009377BC"/>
    <w:rsid w:val="00937AC8"/>
    <w:rsid w:val="00937C30"/>
    <w:rsid w:val="00940F38"/>
    <w:rsid w:val="00941ADD"/>
    <w:rsid w:val="00942882"/>
    <w:rsid w:val="009428B8"/>
    <w:rsid w:val="00942BB1"/>
    <w:rsid w:val="009442AD"/>
    <w:rsid w:val="00944526"/>
    <w:rsid w:val="0094521A"/>
    <w:rsid w:val="00946BB7"/>
    <w:rsid w:val="00947067"/>
    <w:rsid w:val="0094728F"/>
    <w:rsid w:val="009478BD"/>
    <w:rsid w:val="009516CF"/>
    <w:rsid w:val="009523B2"/>
    <w:rsid w:val="00952540"/>
    <w:rsid w:val="00952674"/>
    <w:rsid w:val="00954462"/>
    <w:rsid w:val="00954DC7"/>
    <w:rsid w:val="00955182"/>
    <w:rsid w:val="00955330"/>
    <w:rsid w:val="0095554F"/>
    <w:rsid w:val="00955BBD"/>
    <w:rsid w:val="00960AE2"/>
    <w:rsid w:val="00961676"/>
    <w:rsid w:val="00961812"/>
    <w:rsid w:val="0096371C"/>
    <w:rsid w:val="00965633"/>
    <w:rsid w:val="00966466"/>
    <w:rsid w:val="009666C6"/>
    <w:rsid w:val="00966C45"/>
    <w:rsid w:val="00967A57"/>
    <w:rsid w:val="00970FE7"/>
    <w:rsid w:val="009711B0"/>
    <w:rsid w:val="00972360"/>
    <w:rsid w:val="00972666"/>
    <w:rsid w:val="009745C5"/>
    <w:rsid w:val="00975287"/>
    <w:rsid w:val="00975B66"/>
    <w:rsid w:val="00976539"/>
    <w:rsid w:val="0097680E"/>
    <w:rsid w:val="0097721A"/>
    <w:rsid w:val="00982EE4"/>
    <w:rsid w:val="00984117"/>
    <w:rsid w:val="00984443"/>
    <w:rsid w:val="0098750F"/>
    <w:rsid w:val="0098779A"/>
    <w:rsid w:val="00990761"/>
    <w:rsid w:val="009907E5"/>
    <w:rsid w:val="0099093C"/>
    <w:rsid w:val="00991CE4"/>
    <w:rsid w:val="0099327E"/>
    <w:rsid w:val="00995B80"/>
    <w:rsid w:val="0099666F"/>
    <w:rsid w:val="009A2710"/>
    <w:rsid w:val="009A2FEB"/>
    <w:rsid w:val="009A486A"/>
    <w:rsid w:val="009A6F0C"/>
    <w:rsid w:val="009A776D"/>
    <w:rsid w:val="009B0851"/>
    <w:rsid w:val="009B1F4F"/>
    <w:rsid w:val="009B2D71"/>
    <w:rsid w:val="009B2F59"/>
    <w:rsid w:val="009B52DF"/>
    <w:rsid w:val="009B5F7A"/>
    <w:rsid w:val="009B6099"/>
    <w:rsid w:val="009B65E2"/>
    <w:rsid w:val="009B69D4"/>
    <w:rsid w:val="009B7312"/>
    <w:rsid w:val="009B77F5"/>
    <w:rsid w:val="009C14A2"/>
    <w:rsid w:val="009C1951"/>
    <w:rsid w:val="009C1B43"/>
    <w:rsid w:val="009C1D00"/>
    <w:rsid w:val="009C1F61"/>
    <w:rsid w:val="009C3846"/>
    <w:rsid w:val="009C4056"/>
    <w:rsid w:val="009C4283"/>
    <w:rsid w:val="009C42C5"/>
    <w:rsid w:val="009C5F63"/>
    <w:rsid w:val="009C696E"/>
    <w:rsid w:val="009C71AD"/>
    <w:rsid w:val="009D03F6"/>
    <w:rsid w:val="009D07E2"/>
    <w:rsid w:val="009D0A8C"/>
    <w:rsid w:val="009D1D50"/>
    <w:rsid w:val="009D3036"/>
    <w:rsid w:val="009D40FE"/>
    <w:rsid w:val="009D47CA"/>
    <w:rsid w:val="009D572C"/>
    <w:rsid w:val="009D5CBF"/>
    <w:rsid w:val="009D69B1"/>
    <w:rsid w:val="009D7CEE"/>
    <w:rsid w:val="009D7F11"/>
    <w:rsid w:val="009E007B"/>
    <w:rsid w:val="009E13BC"/>
    <w:rsid w:val="009E2837"/>
    <w:rsid w:val="009E3047"/>
    <w:rsid w:val="009E501A"/>
    <w:rsid w:val="009E601D"/>
    <w:rsid w:val="009E627B"/>
    <w:rsid w:val="009E6461"/>
    <w:rsid w:val="009E6594"/>
    <w:rsid w:val="009F0E4E"/>
    <w:rsid w:val="009F113F"/>
    <w:rsid w:val="009F2A58"/>
    <w:rsid w:val="009F44CA"/>
    <w:rsid w:val="009F45D9"/>
    <w:rsid w:val="009F4AA9"/>
    <w:rsid w:val="009F5D46"/>
    <w:rsid w:val="009F6C28"/>
    <w:rsid w:val="009F7945"/>
    <w:rsid w:val="009F7B5A"/>
    <w:rsid w:val="00A00784"/>
    <w:rsid w:val="00A00B2A"/>
    <w:rsid w:val="00A01F3C"/>
    <w:rsid w:val="00A021ED"/>
    <w:rsid w:val="00A03064"/>
    <w:rsid w:val="00A036A5"/>
    <w:rsid w:val="00A042FC"/>
    <w:rsid w:val="00A0444B"/>
    <w:rsid w:val="00A046B6"/>
    <w:rsid w:val="00A04A0D"/>
    <w:rsid w:val="00A04B67"/>
    <w:rsid w:val="00A04CD3"/>
    <w:rsid w:val="00A05C57"/>
    <w:rsid w:val="00A0644B"/>
    <w:rsid w:val="00A06C6C"/>
    <w:rsid w:val="00A06F0E"/>
    <w:rsid w:val="00A07A30"/>
    <w:rsid w:val="00A11BB9"/>
    <w:rsid w:val="00A12DCF"/>
    <w:rsid w:val="00A13264"/>
    <w:rsid w:val="00A14844"/>
    <w:rsid w:val="00A14B11"/>
    <w:rsid w:val="00A158B0"/>
    <w:rsid w:val="00A161C9"/>
    <w:rsid w:val="00A16335"/>
    <w:rsid w:val="00A17593"/>
    <w:rsid w:val="00A17646"/>
    <w:rsid w:val="00A17674"/>
    <w:rsid w:val="00A203D8"/>
    <w:rsid w:val="00A20830"/>
    <w:rsid w:val="00A224C2"/>
    <w:rsid w:val="00A2277D"/>
    <w:rsid w:val="00A22F91"/>
    <w:rsid w:val="00A240C2"/>
    <w:rsid w:val="00A255C7"/>
    <w:rsid w:val="00A277C9"/>
    <w:rsid w:val="00A30267"/>
    <w:rsid w:val="00A30CC0"/>
    <w:rsid w:val="00A31BB5"/>
    <w:rsid w:val="00A31BF4"/>
    <w:rsid w:val="00A31E15"/>
    <w:rsid w:val="00A32352"/>
    <w:rsid w:val="00A324C6"/>
    <w:rsid w:val="00A33EA5"/>
    <w:rsid w:val="00A34631"/>
    <w:rsid w:val="00A363A7"/>
    <w:rsid w:val="00A36D5B"/>
    <w:rsid w:val="00A40B59"/>
    <w:rsid w:val="00A41BB7"/>
    <w:rsid w:val="00A41BC3"/>
    <w:rsid w:val="00A41F66"/>
    <w:rsid w:val="00A41F68"/>
    <w:rsid w:val="00A42837"/>
    <w:rsid w:val="00A42BEF"/>
    <w:rsid w:val="00A43B08"/>
    <w:rsid w:val="00A4478F"/>
    <w:rsid w:val="00A448CD"/>
    <w:rsid w:val="00A45BF8"/>
    <w:rsid w:val="00A45CB1"/>
    <w:rsid w:val="00A4719D"/>
    <w:rsid w:val="00A47EB9"/>
    <w:rsid w:val="00A50F19"/>
    <w:rsid w:val="00A5235E"/>
    <w:rsid w:val="00A52DFF"/>
    <w:rsid w:val="00A530E1"/>
    <w:rsid w:val="00A53C3B"/>
    <w:rsid w:val="00A53CE5"/>
    <w:rsid w:val="00A54101"/>
    <w:rsid w:val="00A54263"/>
    <w:rsid w:val="00A5430A"/>
    <w:rsid w:val="00A54485"/>
    <w:rsid w:val="00A544A3"/>
    <w:rsid w:val="00A54BF5"/>
    <w:rsid w:val="00A54F50"/>
    <w:rsid w:val="00A55327"/>
    <w:rsid w:val="00A55B0C"/>
    <w:rsid w:val="00A56E5C"/>
    <w:rsid w:val="00A57758"/>
    <w:rsid w:val="00A6075A"/>
    <w:rsid w:val="00A60D2D"/>
    <w:rsid w:val="00A617C1"/>
    <w:rsid w:val="00A62086"/>
    <w:rsid w:val="00A62F41"/>
    <w:rsid w:val="00A6376A"/>
    <w:rsid w:val="00A639B3"/>
    <w:rsid w:val="00A63B39"/>
    <w:rsid w:val="00A65497"/>
    <w:rsid w:val="00A66F2A"/>
    <w:rsid w:val="00A67241"/>
    <w:rsid w:val="00A673A2"/>
    <w:rsid w:val="00A67897"/>
    <w:rsid w:val="00A7005C"/>
    <w:rsid w:val="00A710AE"/>
    <w:rsid w:val="00A712F6"/>
    <w:rsid w:val="00A7317B"/>
    <w:rsid w:val="00A7396C"/>
    <w:rsid w:val="00A748A0"/>
    <w:rsid w:val="00A74B1A"/>
    <w:rsid w:val="00A74FBC"/>
    <w:rsid w:val="00A75C18"/>
    <w:rsid w:val="00A764C3"/>
    <w:rsid w:val="00A771FB"/>
    <w:rsid w:val="00A779BD"/>
    <w:rsid w:val="00A77E60"/>
    <w:rsid w:val="00A80355"/>
    <w:rsid w:val="00A809AA"/>
    <w:rsid w:val="00A822FC"/>
    <w:rsid w:val="00A8269E"/>
    <w:rsid w:val="00A832A7"/>
    <w:rsid w:val="00A83347"/>
    <w:rsid w:val="00A83AD6"/>
    <w:rsid w:val="00A84F28"/>
    <w:rsid w:val="00A8575B"/>
    <w:rsid w:val="00A85C9C"/>
    <w:rsid w:val="00A868E8"/>
    <w:rsid w:val="00A86AC2"/>
    <w:rsid w:val="00A86D97"/>
    <w:rsid w:val="00A86F91"/>
    <w:rsid w:val="00A86FF9"/>
    <w:rsid w:val="00A8775C"/>
    <w:rsid w:val="00A903E4"/>
    <w:rsid w:val="00A93F2A"/>
    <w:rsid w:val="00A94149"/>
    <w:rsid w:val="00A94A5F"/>
    <w:rsid w:val="00A952D7"/>
    <w:rsid w:val="00A953AA"/>
    <w:rsid w:val="00A96718"/>
    <w:rsid w:val="00A97A92"/>
    <w:rsid w:val="00A97E3C"/>
    <w:rsid w:val="00AA1C52"/>
    <w:rsid w:val="00AA1E1A"/>
    <w:rsid w:val="00AA48B9"/>
    <w:rsid w:val="00AA4A27"/>
    <w:rsid w:val="00AA626F"/>
    <w:rsid w:val="00AA62EE"/>
    <w:rsid w:val="00AA6361"/>
    <w:rsid w:val="00AA6EA9"/>
    <w:rsid w:val="00AA73BF"/>
    <w:rsid w:val="00AA7D60"/>
    <w:rsid w:val="00AB01D8"/>
    <w:rsid w:val="00AB138F"/>
    <w:rsid w:val="00AB230F"/>
    <w:rsid w:val="00AB2A28"/>
    <w:rsid w:val="00AB2D6D"/>
    <w:rsid w:val="00AB3058"/>
    <w:rsid w:val="00AB3364"/>
    <w:rsid w:val="00AB3C4B"/>
    <w:rsid w:val="00AB3E82"/>
    <w:rsid w:val="00AB4562"/>
    <w:rsid w:val="00AB4D32"/>
    <w:rsid w:val="00AB56C0"/>
    <w:rsid w:val="00AB5D94"/>
    <w:rsid w:val="00AB6784"/>
    <w:rsid w:val="00AB69B5"/>
    <w:rsid w:val="00AB6D11"/>
    <w:rsid w:val="00AB7665"/>
    <w:rsid w:val="00AC25AE"/>
    <w:rsid w:val="00AC40C6"/>
    <w:rsid w:val="00AC412A"/>
    <w:rsid w:val="00AC496F"/>
    <w:rsid w:val="00AC61B0"/>
    <w:rsid w:val="00AC6339"/>
    <w:rsid w:val="00AC7093"/>
    <w:rsid w:val="00AC720F"/>
    <w:rsid w:val="00AD2021"/>
    <w:rsid w:val="00AD3556"/>
    <w:rsid w:val="00AD6F05"/>
    <w:rsid w:val="00AD795F"/>
    <w:rsid w:val="00AE1F8B"/>
    <w:rsid w:val="00AE244B"/>
    <w:rsid w:val="00AE3110"/>
    <w:rsid w:val="00AE3510"/>
    <w:rsid w:val="00AE3CD4"/>
    <w:rsid w:val="00AE41E2"/>
    <w:rsid w:val="00AE5A35"/>
    <w:rsid w:val="00AE5FC2"/>
    <w:rsid w:val="00AE6659"/>
    <w:rsid w:val="00AE68B7"/>
    <w:rsid w:val="00AE7452"/>
    <w:rsid w:val="00AE74F8"/>
    <w:rsid w:val="00AE7AF5"/>
    <w:rsid w:val="00AF03C7"/>
    <w:rsid w:val="00AF25D9"/>
    <w:rsid w:val="00AF34D9"/>
    <w:rsid w:val="00AF55FC"/>
    <w:rsid w:val="00AF67FD"/>
    <w:rsid w:val="00AF6B99"/>
    <w:rsid w:val="00B014BC"/>
    <w:rsid w:val="00B01B1D"/>
    <w:rsid w:val="00B024F9"/>
    <w:rsid w:val="00B02E9F"/>
    <w:rsid w:val="00B032E7"/>
    <w:rsid w:val="00B03701"/>
    <w:rsid w:val="00B04E67"/>
    <w:rsid w:val="00B0502C"/>
    <w:rsid w:val="00B13336"/>
    <w:rsid w:val="00B152BE"/>
    <w:rsid w:val="00B16683"/>
    <w:rsid w:val="00B17153"/>
    <w:rsid w:val="00B17833"/>
    <w:rsid w:val="00B20596"/>
    <w:rsid w:val="00B225D7"/>
    <w:rsid w:val="00B22853"/>
    <w:rsid w:val="00B23D4F"/>
    <w:rsid w:val="00B24BEC"/>
    <w:rsid w:val="00B27668"/>
    <w:rsid w:val="00B27743"/>
    <w:rsid w:val="00B320E5"/>
    <w:rsid w:val="00B327DC"/>
    <w:rsid w:val="00B33978"/>
    <w:rsid w:val="00B34A24"/>
    <w:rsid w:val="00B368AE"/>
    <w:rsid w:val="00B37216"/>
    <w:rsid w:val="00B37B6F"/>
    <w:rsid w:val="00B37F76"/>
    <w:rsid w:val="00B41613"/>
    <w:rsid w:val="00B42160"/>
    <w:rsid w:val="00B422BF"/>
    <w:rsid w:val="00B42A8B"/>
    <w:rsid w:val="00B42BE3"/>
    <w:rsid w:val="00B42EB0"/>
    <w:rsid w:val="00B43F8E"/>
    <w:rsid w:val="00B4512C"/>
    <w:rsid w:val="00B51026"/>
    <w:rsid w:val="00B54642"/>
    <w:rsid w:val="00B55618"/>
    <w:rsid w:val="00B55A82"/>
    <w:rsid w:val="00B5620B"/>
    <w:rsid w:val="00B56473"/>
    <w:rsid w:val="00B56759"/>
    <w:rsid w:val="00B571D3"/>
    <w:rsid w:val="00B57D34"/>
    <w:rsid w:val="00B60704"/>
    <w:rsid w:val="00B609DC"/>
    <w:rsid w:val="00B611F6"/>
    <w:rsid w:val="00B62C98"/>
    <w:rsid w:val="00B6389E"/>
    <w:rsid w:val="00B653D2"/>
    <w:rsid w:val="00B657C3"/>
    <w:rsid w:val="00B67408"/>
    <w:rsid w:val="00B70654"/>
    <w:rsid w:val="00B71117"/>
    <w:rsid w:val="00B7285C"/>
    <w:rsid w:val="00B729CA"/>
    <w:rsid w:val="00B72F53"/>
    <w:rsid w:val="00B73ADB"/>
    <w:rsid w:val="00B73B5D"/>
    <w:rsid w:val="00B73C95"/>
    <w:rsid w:val="00B76587"/>
    <w:rsid w:val="00B76B2C"/>
    <w:rsid w:val="00B7746E"/>
    <w:rsid w:val="00B819E0"/>
    <w:rsid w:val="00B81C9A"/>
    <w:rsid w:val="00B82E91"/>
    <w:rsid w:val="00B82F4E"/>
    <w:rsid w:val="00B879BB"/>
    <w:rsid w:val="00B90A8F"/>
    <w:rsid w:val="00B9170C"/>
    <w:rsid w:val="00B92240"/>
    <w:rsid w:val="00B92311"/>
    <w:rsid w:val="00B92548"/>
    <w:rsid w:val="00B93F7F"/>
    <w:rsid w:val="00B943C6"/>
    <w:rsid w:val="00B949AC"/>
    <w:rsid w:val="00B95656"/>
    <w:rsid w:val="00B97C05"/>
    <w:rsid w:val="00BA0407"/>
    <w:rsid w:val="00BA0F02"/>
    <w:rsid w:val="00BA15EF"/>
    <w:rsid w:val="00BA2AC3"/>
    <w:rsid w:val="00BA3624"/>
    <w:rsid w:val="00BA39D4"/>
    <w:rsid w:val="00BA45C8"/>
    <w:rsid w:val="00BA46DC"/>
    <w:rsid w:val="00BA4DB7"/>
    <w:rsid w:val="00BA5B9C"/>
    <w:rsid w:val="00BA6425"/>
    <w:rsid w:val="00BA6E7A"/>
    <w:rsid w:val="00BA7110"/>
    <w:rsid w:val="00BB0E3C"/>
    <w:rsid w:val="00BB3713"/>
    <w:rsid w:val="00BB3CA6"/>
    <w:rsid w:val="00BB5947"/>
    <w:rsid w:val="00BB6AE2"/>
    <w:rsid w:val="00BB6C78"/>
    <w:rsid w:val="00BB741B"/>
    <w:rsid w:val="00BB76EC"/>
    <w:rsid w:val="00BC0283"/>
    <w:rsid w:val="00BC22B1"/>
    <w:rsid w:val="00BC38C9"/>
    <w:rsid w:val="00BC425A"/>
    <w:rsid w:val="00BC4DF2"/>
    <w:rsid w:val="00BC6F4F"/>
    <w:rsid w:val="00BC7401"/>
    <w:rsid w:val="00BC797A"/>
    <w:rsid w:val="00BD075A"/>
    <w:rsid w:val="00BD0D13"/>
    <w:rsid w:val="00BD1374"/>
    <w:rsid w:val="00BD1435"/>
    <w:rsid w:val="00BD29CC"/>
    <w:rsid w:val="00BD2DC0"/>
    <w:rsid w:val="00BD2F79"/>
    <w:rsid w:val="00BD3078"/>
    <w:rsid w:val="00BD3F0E"/>
    <w:rsid w:val="00BD6082"/>
    <w:rsid w:val="00BD72B2"/>
    <w:rsid w:val="00BD7677"/>
    <w:rsid w:val="00BD7AA7"/>
    <w:rsid w:val="00BE05A8"/>
    <w:rsid w:val="00BE0FF5"/>
    <w:rsid w:val="00BE188A"/>
    <w:rsid w:val="00BE22E9"/>
    <w:rsid w:val="00BE2F78"/>
    <w:rsid w:val="00BE3DA7"/>
    <w:rsid w:val="00BE3F50"/>
    <w:rsid w:val="00BE50D6"/>
    <w:rsid w:val="00BE589F"/>
    <w:rsid w:val="00BE5D79"/>
    <w:rsid w:val="00BE640F"/>
    <w:rsid w:val="00BE6C66"/>
    <w:rsid w:val="00BE6D71"/>
    <w:rsid w:val="00BE74E4"/>
    <w:rsid w:val="00BF022A"/>
    <w:rsid w:val="00BF1F42"/>
    <w:rsid w:val="00BF37FA"/>
    <w:rsid w:val="00BF444E"/>
    <w:rsid w:val="00BF4C71"/>
    <w:rsid w:val="00BF4FA8"/>
    <w:rsid w:val="00BF53E2"/>
    <w:rsid w:val="00BF59C3"/>
    <w:rsid w:val="00BF5AE6"/>
    <w:rsid w:val="00BF5D11"/>
    <w:rsid w:val="00BF617D"/>
    <w:rsid w:val="00BF6E88"/>
    <w:rsid w:val="00BF7E4D"/>
    <w:rsid w:val="00C01412"/>
    <w:rsid w:val="00C03AB8"/>
    <w:rsid w:val="00C04C02"/>
    <w:rsid w:val="00C050DE"/>
    <w:rsid w:val="00C06F1B"/>
    <w:rsid w:val="00C07307"/>
    <w:rsid w:val="00C07870"/>
    <w:rsid w:val="00C07A20"/>
    <w:rsid w:val="00C101A9"/>
    <w:rsid w:val="00C11635"/>
    <w:rsid w:val="00C119EC"/>
    <w:rsid w:val="00C1364A"/>
    <w:rsid w:val="00C13959"/>
    <w:rsid w:val="00C143D2"/>
    <w:rsid w:val="00C149FA"/>
    <w:rsid w:val="00C165C6"/>
    <w:rsid w:val="00C16A0A"/>
    <w:rsid w:val="00C16DFF"/>
    <w:rsid w:val="00C178EE"/>
    <w:rsid w:val="00C17B3B"/>
    <w:rsid w:val="00C17D6C"/>
    <w:rsid w:val="00C202E1"/>
    <w:rsid w:val="00C21AC8"/>
    <w:rsid w:val="00C22A47"/>
    <w:rsid w:val="00C22FB3"/>
    <w:rsid w:val="00C23439"/>
    <w:rsid w:val="00C23A44"/>
    <w:rsid w:val="00C246BE"/>
    <w:rsid w:val="00C25E6C"/>
    <w:rsid w:val="00C27506"/>
    <w:rsid w:val="00C27FE6"/>
    <w:rsid w:val="00C302F4"/>
    <w:rsid w:val="00C32260"/>
    <w:rsid w:val="00C34BA8"/>
    <w:rsid w:val="00C34BFE"/>
    <w:rsid w:val="00C35A35"/>
    <w:rsid w:val="00C37B4B"/>
    <w:rsid w:val="00C37DA0"/>
    <w:rsid w:val="00C404C9"/>
    <w:rsid w:val="00C424C4"/>
    <w:rsid w:val="00C42669"/>
    <w:rsid w:val="00C42F70"/>
    <w:rsid w:val="00C43CD8"/>
    <w:rsid w:val="00C45723"/>
    <w:rsid w:val="00C4591B"/>
    <w:rsid w:val="00C45B19"/>
    <w:rsid w:val="00C467AF"/>
    <w:rsid w:val="00C46841"/>
    <w:rsid w:val="00C472F2"/>
    <w:rsid w:val="00C51CF6"/>
    <w:rsid w:val="00C51D43"/>
    <w:rsid w:val="00C52788"/>
    <w:rsid w:val="00C52BF8"/>
    <w:rsid w:val="00C5520E"/>
    <w:rsid w:val="00C569D9"/>
    <w:rsid w:val="00C601A3"/>
    <w:rsid w:val="00C60A20"/>
    <w:rsid w:val="00C63529"/>
    <w:rsid w:val="00C637D2"/>
    <w:rsid w:val="00C63A80"/>
    <w:rsid w:val="00C64731"/>
    <w:rsid w:val="00C6519B"/>
    <w:rsid w:val="00C65E19"/>
    <w:rsid w:val="00C66457"/>
    <w:rsid w:val="00C666D4"/>
    <w:rsid w:val="00C66974"/>
    <w:rsid w:val="00C67738"/>
    <w:rsid w:val="00C67854"/>
    <w:rsid w:val="00C67A39"/>
    <w:rsid w:val="00C712AF"/>
    <w:rsid w:val="00C7378C"/>
    <w:rsid w:val="00C74248"/>
    <w:rsid w:val="00C74F86"/>
    <w:rsid w:val="00C756D6"/>
    <w:rsid w:val="00C75721"/>
    <w:rsid w:val="00C76294"/>
    <w:rsid w:val="00C8138C"/>
    <w:rsid w:val="00C82C78"/>
    <w:rsid w:val="00C82E18"/>
    <w:rsid w:val="00C82F73"/>
    <w:rsid w:val="00C8301E"/>
    <w:rsid w:val="00C848E8"/>
    <w:rsid w:val="00C859B6"/>
    <w:rsid w:val="00C906A5"/>
    <w:rsid w:val="00C91157"/>
    <w:rsid w:val="00C9177D"/>
    <w:rsid w:val="00C91E4D"/>
    <w:rsid w:val="00C91F0B"/>
    <w:rsid w:val="00C952E1"/>
    <w:rsid w:val="00C95A7C"/>
    <w:rsid w:val="00C95C74"/>
    <w:rsid w:val="00C9621D"/>
    <w:rsid w:val="00C9625A"/>
    <w:rsid w:val="00C97D53"/>
    <w:rsid w:val="00CA041F"/>
    <w:rsid w:val="00CA2527"/>
    <w:rsid w:val="00CA27EE"/>
    <w:rsid w:val="00CA3634"/>
    <w:rsid w:val="00CA3789"/>
    <w:rsid w:val="00CA4501"/>
    <w:rsid w:val="00CA4F4A"/>
    <w:rsid w:val="00CA5362"/>
    <w:rsid w:val="00CA69F5"/>
    <w:rsid w:val="00CA7D08"/>
    <w:rsid w:val="00CB0C50"/>
    <w:rsid w:val="00CB1105"/>
    <w:rsid w:val="00CB20B7"/>
    <w:rsid w:val="00CB3921"/>
    <w:rsid w:val="00CB3BE1"/>
    <w:rsid w:val="00CB3E4C"/>
    <w:rsid w:val="00CB418B"/>
    <w:rsid w:val="00CB4A0F"/>
    <w:rsid w:val="00CB5B7E"/>
    <w:rsid w:val="00CB7427"/>
    <w:rsid w:val="00CC1816"/>
    <w:rsid w:val="00CC2441"/>
    <w:rsid w:val="00CC3A13"/>
    <w:rsid w:val="00CC3B17"/>
    <w:rsid w:val="00CC3C84"/>
    <w:rsid w:val="00CC42CC"/>
    <w:rsid w:val="00CC47B5"/>
    <w:rsid w:val="00CC4CBA"/>
    <w:rsid w:val="00CC507E"/>
    <w:rsid w:val="00CC5DA9"/>
    <w:rsid w:val="00CD1A8E"/>
    <w:rsid w:val="00CD37D1"/>
    <w:rsid w:val="00CD4671"/>
    <w:rsid w:val="00CD4DCF"/>
    <w:rsid w:val="00CD56AA"/>
    <w:rsid w:val="00CD67E2"/>
    <w:rsid w:val="00CD71F2"/>
    <w:rsid w:val="00CE2B69"/>
    <w:rsid w:val="00CE4F82"/>
    <w:rsid w:val="00CE76CE"/>
    <w:rsid w:val="00CF0926"/>
    <w:rsid w:val="00CF243C"/>
    <w:rsid w:val="00CF26C9"/>
    <w:rsid w:val="00CF32CE"/>
    <w:rsid w:val="00CF3F63"/>
    <w:rsid w:val="00CF43F8"/>
    <w:rsid w:val="00CF4B44"/>
    <w:rsid w:val="00CF52E8"/>
    <w:rsid w:val="00CF69C0"/>
    <w:rsid w:val="00D00046"/>
    <w:rsid w:val="00D00BDD"/>
    <w:rsid w:val="00D00D09"/>
    <w:rsid w:val="00D00DCB"/>
    <w:rsid w:val="00D0201C"/>
    <w:rsid w:val="00D038B3"/>
    <w:rsid w:val="00D03A16"/>
    <w:rsid w:val="00D03E28"/>
    <w:rsid w:val="00D054CB"/>
    <w:rsid w:val="00D056EB"/>
    <w:rsid w:val="00D05943"/>
    <w:rsid w:val="00D06A70"/>
    <w:rsid w:val="00D07610"/>
    <w:rsid w:val="00D105FA"/>
    <w:rsid w:val="00D12CBC"/>
    <w:rsid w:val="00D13111"/>
    <w:rsid w:val="00D136E8"/>
    <w:rsid w:val="00D140B8"/>
    <w:rsid w:val="00D14AF3"/>
    <w:rsid w:val="00D20B4A"/>
    <w:rsid w:val="00D21C7F"/>
    <w:rsid w:val="00D234BC"/>
    <w:rsid w:val="00D27AE8"/>
    <w:rsid w:val="00D3084E"/>
    <w:rsid w:val="00D33430"/>
    <w:rsid w:val="00D343FE"/>
    <w:rsid w:val="00D34ADC"/>
    <w:rsid w:val="00D3577A"/>
    <w:rsid w:val="00D3591F"/>
    <w:rsid w:val="00D35E0B"/>
    <w:rsid w:val="00D36B47"/>
    <w:rsid w:val="00D378A1"/>
    <w:rsid w:val="00D379CD"/>
    <w:rsid w:val="00D37C1F"/>
    <w:rsid w:val="00D37F34"/>
    <w:rsid w:val="00D41FC5"/>
    <w:rsid w:val="00D4240B"/>
    <w:rsid w:val="00D43188"/>
    <w:rsid w:val="00D434B1"/>
    <w:rsid w:val="00D441EF"/>
    <w:rsid w:val="00D45AA7"/>
    <w:rsid w:val="00D47018"/>
    <w:rsid w:val="00D470BC"/>
    <w:rsid w:val="00D4775D"/>
    <w:rsid w:val="00D50929"/>
    <w:rsid w:val="00D522DF"/>
    <w:rsid w:val="00D52AC4"/>
    <w:rsid w:val="00D53660"/>
    <w:rsid w:val="00D53B00"/>
    <w:rsid w:val="00D546BD"/>
    <w:rsid w:val="00D5497B"/>
    <w:rsid w:val="00D555A5"/>
    <w:rsid w:val="00D55DEC"/>
    <w:rsid w:val="00D56F30"/>
    <w:rsid w:val="00D57260"/>
    <w:rsid w:val="00D575EC"/>
    <w:rsid w:val="00D61E03"/>
    <w:rsid w:val="00D61E31"/>
    <w:rsid w:val="00D622BF"/>
    <w:rsid w:val="00D6380B"/>
    <w:rsid w:val="00D63866"/>
    <w:rsid w:val="00D639EB"/>
    <w:rsid w:val="00D653B8"/>
    <w:rsid w:val="00D65F7B"/>
    <w:rsid w:val="00D66281"/>
    <w:rsid w:val="00D668D7"/>
    <w:rsid w:val="00D66EFB"/>
    <w:rsid w:val="00D6770E"/>
    <w:rsid w:val="00D67E92"/>
    <w:rsid w:val="00D70657"/>
    <w:rsid w:val="00D7097E"/>
    <w:rsid w:val="00D719B3"/>
    <w:rsid w:val="00D71EEE"/>
    <w:rsid w:val="00D727CF"/>
    <w:rsid w:val="00D73461"/>
    <w:rsid w:val="00D73793"/>
    <w:rsid w:val="00D739E6"/>
    <w:rsid w:val="00D75082"/>
    <w:rsid w:val="00D75088"/>
    <w:rsid w:val="00D75E24"/>
    <w:rsid w:val="00D80252"/>
    <w:rsid w:val="00D822D6"/>
    <w:rsid w:val="00D83179"/>
    <w:rsid w:val="00D840AB"/>
    <w:rsid w:val="00D8587E"/>
    <w:rsid w:val="00D85D67"/>
    <w:rsid w:val="00D869A0"/>
    <w:rsid w:val="00D869E0"/>
    <w:rsid w:val="00D86E08"/>
    <w:rsid w:val="00D86F43"/>
    <w:rsid w:val="00D90427"/>
    <w:rsid w:val="00D91A71"/>
    <w:rsid w:val="00D91CD6"/>
    <w:rsid w:val="00D932FA"/>
    <w:rsid w:val="00D93565"/>
    <w:rsid w:val="00D93779"/>
    <w:rsid w:val="00D94D5B"/>
    <w:rsid w:val="00D95023"/>
    <w:rsid w:val="00D95E9A"/>
    <w:rsid w:val="00D96616"/>
    <w:rsid w:val="00D9692D"/>
    <w:rsid w:val="00D969BE"/>
    <w:rsid w:val="00D973B3"/>
    <w:rsid w:val="00DA1DA7"/>
    <w:rsid w:val="00DA22D8"/>
    <w:rsid w:val="00DA23BB"/>
    <w:rsid w:val="00DA2D00"/>
    <w:rsid w:val="00DA2D8C"/>
    <w:rsid w:val="00DA3807"/>
    <w:rsid w:val="00DA39DC"/>
    <w:rsid w:val="00DA44F5"/>
    <w:rsid w:val="00DA5358"/>
    <w:rsid w:val="00DA6830"/>
    <w:rsid w:val="00DA71F3"/>
    <w:rsid w:val="00DA7773"/>
    <w:rsid w:val="00DA7DC6"/>
    <w:rsid w:val="00DB0442"/>
    <w:rsid w:val="00DB0F0E"/>
    <w:rsid w:val="00DB2401"/>
    <w:rsid w:val="00DB2437"/>
    <w:rsid w:val="00DB31AA"/>
    <w:rsid w:val="00DB5207"/>
    <w:rsid w:val="00DB68D5"/>
    <w:rsid w:val="00DC3BF3"/>
    <w:rsid w:val="00DC3E7F"/>
    <w:rsid w:val="00DC4AB7"/>
    <w:rsid w:val="00DC573D"/>
    <w:rsid w:val="00DC622A"/>
    <w:rsid w:val="00DC695F"/>
    <w:rsid w:val="00DC7FD8"/>
    <w:rsid w:val="00DD10D5"/>
    <w:rsid w:val="00DD2A36"/>
    <w:rsid w:val="00DD3F89"/>
    <w:rsid w:val="00DD6408"/>
    <w:rsid w:val="00DD7A00"/>
    <w:rsid w:val="00DD7C62"/>
    <w:rsid w:val="00DE2010"/>
    <w:rsid w:val="00DE3FCB"/>
    <w:rsid w:val="00DE40BD"/>
    <w:rsid w:val="00DE4B9B"/>
    <w:rsid w:val="00DE4F84"/>
    <w:rsid w:val="00DE50FA"/>
    <w:rsid w:val="00DE5805"/>
    <w:rsid w:val="00DE59F0"/>
    <w:rsid w:val="00DF0CA6"/>
    <w:rsid w:val="00DF35AB"/>
    <w:rsid w:val="00DF46BA"/>
    <w:rsid w:val="00DF6C85"/>
    <w:rsid w:val="00DF788E"/>
    <w:rsid w:val="00DF7C5B"/>
    <w:rsid w:val="00DF7CE3"/>
    <w:rsid w:val="00E020CB"/>
    <w:rsid w:val="00E0244C"/>
    <w:rsid w:val="00E02E0C"/>
    <w:rsid w:val="00E02F03"/>
    <w:rsid w:val="00E046ED"/>
    <w:rsid w:val="00E04E21"/>
    <w:rsid w:val="00E0518A"/>
    <w:rsid w:val="00E05201"/>
    <w:rsid w:val="00E077EA"/>
    <w:rsid w:val="00E07A8E"/>
    <w:rsid w:val="00E1056F"/>
    <w:rsid w:val="00E11804"/>
    <w:rsid w:val="00E1283D"/>
    <w:rsid w:val="00E12CF9"/>
    <w:rsid w:val="00E1418B"/>
    <w:rsid w:val="00E1554B"/>
    <w:rsid w:val="00E1556C"/>
    <w:rsid w:val="00E16428"/>
    <w:rsid w:val="00E17A54"/>
    <w:rsid w:val="00E20C2C"/>
    <w:rsid w:val="00E22021"/>
    <w:rsid w:val="00E234D1"/>
    <w:rsid w:val="00E23C04"/>
    <w:rsid w:val="00E240A8"/>
    <w:rsid w:val="00E24519"/>
    <w:rsid w:val="00E24571"/>
    <w:rsid w:val="00E25177"/>
    <w:rsid w:val="00E30387"/>
    <w:rsid w:val="00E30398"/>
    <w:rsid w:val="00E307A1"/>
    <w:rsid w:val="00E30DDC"/>
    <w:rsid w:val="00E30FB8"/>
    <w:rsid w:val="00E31BEE"/>
    <w:rsid w:val="00E31DAC"/>
    <w:rsid w:val="00E32AB6"/>
    <w:rsid w:val="00E33396"/>
    <w:rsid w:val="00E34BDF"/>
    <w:rsid w:val="00E35A57"/>
    <w:rsid w:val="00E36D4A"/>
    <w:rsid w:val="00E370CE"/>
    <w:rsid w:val="00E37606"/>
    <w:rsid w:val="00E4063D"/>
    <w:rsid w:val="00E44022"/>
    <w:rsid w:val="00E444E1"/>
    <w:rsid w:val="00E44FC3"/>
    <w:rsid w:val="00E455AC"/>
    <w:rsid w:val="00E45BD6"/>
    <w:rsid w:val="00E4755C"/>
    <w:rsid w:val="00E51AF7"/>
    <w:rsid w:val="00E51C9D"/>
    <w:rsid w:val="00E52733"/>
    <w:rsid w:val="00E5362F"/>
    <w:rsid w:val="00E5392A"/>
    <w:rsid w:val="00E5430A"/>
    <w:rsid w:val="00E557B8"/>
    <w:rsid w:val="00E55A86"/>
    <w:rsid w:val="00E55ABA"/>
    <w:rsid w:val="00E55BFC"/>
    <w:rsid w:val="00E55D90"/>
    <w:rsid w:val="00E55E14"/>
    <w:rsid w:val="00E55F00"/>
    <w:rsid w:val="00E56003"/>
    <w:rsid w:val="00E5750F"/>
    <w:rsid w:val="00E57FDC"/>
    <w:rsid w:val="00E6091E"/>
    <w:rsid w:val="00E61E8C"/>
    <w:rsid w:val="00E62A42"/>
    <w:rsid w:val="00E62E54"/>
    <w:rsid w:val="00E645D5"/>
    <w:rsid w:val="00E64979"/>
    <w:rsid w:val="00E65A8C"/>
    <w:rsid w:val="00E65F9C"/>
    <w:rsid w:val="00E6600D"/>
    <w:rsid w:val="00E66BF5"/>
    <w:rsid w:val="00E70887"/>
    <w:rsid w:val="00E74022"/>
    <w:rsid w:val="00E7545A"/>
    <w:rsid w:val="00E76C2F"/>
    <w:rsid w:val="00E76CCD"/>
    <w:rsid w:val="00E77A8E"/>
    <w:rsid w:val="00E8156A"/>
    <w:rsid w:val="00E82CAB"/>
    <w:rsid w:val="00E83484"/>
    <w:rsid w:val="00E8421F"/>
    <w:rsid w:val="00E84CF7"/>
    <w:rsid w:val="00E85138"/>
    <w:rsid w:val="00E85ACC"/>
    <w:rsid w:val="00E85E90"/>
    <w:rsid w:val="00E86043"/>
    <w:rsid w:val="00E8706E"/>
    <w:rsid w:val="00E87581"/>
    <w:rsid w:val="00E87680"/>
    <w:rsid w:val="00E87DAE"/>
    <w:rsid w:val="00E90DBA"/>
    <w:rsid w:val="00E90EBB"/>
    <w:rsid w:val="00E913C4"/>
    <w:rsid w:val="00E9177C"/>
    <w:rsid w:val="00E91DA2"/>
    <w:rsid w:val="00E941C1"/>
    <w:rsid w:val="00E951A3"/>
    <w:rsid w:val="00E96260"/>
    <w:rsid w:val="00E966FE"/>
    <w:rsid w:val="00E97714"/>
    <w:rsid w:val="00E978A5"/>
    <w:rsid w:val="00EA0B8E"/>
    <w:rsid w:val="00EA0ED5"/>
    <w:rsid w:val="00EA22AE"/>
    <w:rsid w:val="00EA29BF"/>
    <w:rsid w:val="00EA2B7D"/>
    <w:rsid w:val="00EA2DA2"/>
    <w:rsid w:val="00EA2E6D"/>
    <w:rsid w:val="00EA3E89"/>
    <w:rsid w:val="00EA5541"/>
    <w:rsid w:val="00EA5DBF"/>
    <w:rsid w:val="00EA69BE"/>
    <w:rsid w:val="00EA715F"/>
    <w:rsid w:val="00EB1CC7"/>
    <w:rsid w:val="00EB2842"/>
    <w:rsid w:val="00EB2B6B"/>
    <w:rsid w:val="00EB2BEF"/>
    <w:rsid w:val="00EB4B4B"/>
    <w:rsid w:val="00EB5AE1"/>
    <w:rsid w:val="00EB6931"/>
    <w:rsid w:val="00EC09E2"/>
    <w:rsid w:val="00EC1514"/>
    <w:rsid w:val="00EC2185"/>
    <w:rsid w:val="00EC247C"/>
    <w:rsid w:val="00EC24C7"/>
    <w:rsid w:val="00EC2DFB"/>
    <w:rsid w:val="00EC3768"/>
    <w:rsid w:val="00EC3FFF"/>
    <w:rsid w:val="00EC507B"/>
    <w:rsid w:val="00EC5151"/>
    <w:rsid w:val="00ED0AAF"/>
    <w:rsid w:val="00ED4396"/>
    <w:rsid w:val="00ED51E7"/>
    <w:rsid w:val="00ED5A8A"/>
    <w:rsid w:val="00ED6A09"/>
    <w:rsid w:val="00ED7662"/>
    <w:rsid w:val="00EE0EC6"/>
    <w:rsid w:val="00EE43E9"/>
    <w:rsid w:val="00EE48AF"/>
    <w:rsid w:val="00EE574B"/>
    <w:rsid w:val="00EE67E1"/>
    <w:rsid w:val="00EE6BCF"/>
    <w:rsid w:val="00EE7426"/>
    <w:rsid w:val="00EF03FB"/>
    <w:rsid w:val="00EF0898"/>
    <w:rsid w:val="00EF14C3"/>
    <w:rsid w:val="00EF23A6"/>
    <w:rsid w:val="00EF305A"/>
    <w:rsid w:val="00EF3C44"/>
    <w:rsid w:val="00EF3CE7"/>
    <w:rsid w:val="00EF4A98"/>
    <w:rsid w:val="00EF6B61"/>
    <w:rsid w:val="00EF7110"/>
    <w:rsid w:val="00F0060C"/>
    <w:rsid w:val="00F00AE3"/>
    <w:rsid w:val="00F01E9C"/>
    <w:rsid w:val="00F05DA0"/>
    <w:rsid w:val="00F0621E"/>
    <w:rsid w:val="00F117DD"/>
    <w:rsid w:val="00F11801"/>
    <w:rsid w:val="00F118C0"/>
    <w:rsid w:val="00F12907"/>
    <w:rsid w:val="00F136FC"/>
    <w:rsid w:val="00F139C5"/>
    <w:rsid w:val="00F1515C"/>
    <w:rsid w:val="00F16085"/>
    <w:rsid w:val="00F17458"/>
    <w:rsid w:val="00F21361"/>
    <w:rsid w:val="00F216B2"/>
    <w:rsid w:val="00F21CED"/>
    <w:rsid w:val="00F23A60"/>
    <w:rsid w:val="00F23F81"/>
    <w:rsid w:val="00F2446B"/>
    <w:rsid w:val="00F24746"/>
    <w:rsid w:val="00F26ACD"/>
    <w:rsid w:val="00F302F3"/>
    <w:rsid w:val="00F3067B"/>
    <w:rsid w:val="00F30AB1"/>
    <w:rsid w:val="00F30D7C"/>
    <w:rsid w:val="00F315A2"/>
    <w:rsid w:val="00F32306"/>
    <w:rsid w:val="00F327B4"/>
    <w:rsid w:val="00F331B3"/>
    <w:rsid w:val="00F33807"/>
    <w:rsid w:val="00F33D41"/>
    <w:rsid w:val="00F34517"/>
    <w:rsid w:val="00F34600"/>
    <w:rsid w:val="00F34611"/>
    <w:rsid w:val="00F35215"/>
    <w:rsid w:val="00F40683"/>
    <w:rsid w:val="00F40F34"/>
    <w:rsid w:val="00F41D67"/>
    <w:rsid w:val="00F4383C"/>
    <w:rsid w:val="00F43D89"/>
    <w:rsid w:val="00F44B95"/>
    <w:rsid w:val="00F45B56"/>
    <w:rsid w:val="00F45F23"/>
    <w:rsid w:val="00F4718A"/>
    <w:rsid w:val="00F4780B"/>
    <w:rsid w:val="00F5022C"/>
    <w:rsid w:val="00F5125B"/>
    <w:rsid w:val="00F52DC6"/>
    <w:rsid w:val="00F530D9"/>
    <w:rsid w:val="00F54DB6"/>
    <w:rsid w:val="00F5575D"/>
    <w:rsid w:val="00F560FA"/>
    <w:rsid w:val="00F56548"/>
    <w:rsid w:val="00F579FA"/>
    <w:rsid w:val="00F6094E"/>
    <w:rsid w:val="00F614AA"/>
    <w:rsid w:val="00F61A7B"/>
    <w:rsid w:val="00F61B8B"/>
    <w:rsid w:val="00F62A3B"/>
    <w:rsid w:val="00F6406F"/>
    <w:rsid w:val="00F6467F"/>
    <w:rsid w:val="00F64857"/>
    <w:rsid w:val="00F64F03"/>
    <w:rsid w:val="00F65003"/>
    <w:rsid w:val="00F661BC"/>
    <w:rsid w:val="00F67B89"/>
    <w:rsid w:val="00F70ACD"/>
    <w:rsid w:val="00F710A7"/>
    <w:rsid w:val="00F72290"/>
    <w:rsid w:val="00F73570"/>
    <w:rsid w:val="00F740BA"/>
    <w:rsid w:val="00F7608A"/>
    <w:rsid w:val="00F76905"/>
    <w:rsid w:val="00F76AC0"/>
    <w:rsid w:val="00F806C2"/>
    <w:rsid w:val="00F84903"/>
    <w:rsid w:val="00F84EF5"/>
    <w:rsid w:val="00F859F0"/>
    <w:rsid w:val="00F869C4"/>
    <w:rsid w:val="00F90AB7"/>
    <w:rsid w:val="00F925CB"/>
    <w:rsid w:val="00F93822"/>
    <w:rsid w:val="00F93F45"/>
    <w:rsid w:val="00F94238"/>
    <w:rsid w:val="00F94262"/>
    <w:rsid w:val="00F97F08"/>
    <w:rsid w:val="00FA0153"/>
    <w:rsid w:val="00FA04CC"/>
    <w:rsid w:val="00FA0DA5"/>
    <w:rsid w:val="00FA1F35"/>
    <w:rsid w:val="00FA222B"/>
    <w:rsid w:val="00FA24BD"/>
    <w:rsid w:val="00FA3F6B"/>
    <w:rsid w:val="00FA3FE2"/>
    <w:rsid w:val="00FA4B14"/>
    <w:rsid w:val="00FA4DD8"/>
    <w:rsid w:val="00FA53A9"/>
    <w:rsid w:val="00FA587F"/>
    <w:rsid w:val="00FA60FA"/>
    <w:rsid w:val="00FA6200"/>
    <w:rsid w:val="00FA73F4"/>
    <w:rsid w:val="00FB0CBC"/>
    <w:rsid w:val="00FB1426"/>
    <w:rsid w:val="00FB1A01"/>
    <w:rsid w:val="00FB22B8"/>
    <w:rsid w:val="00FB2543"/>
    <w:rsid w:val="00FB37AA"/>
    <w:rsid w:val="00FB4C2D"/>
    <w:rsid w:val="00FB5C7B"/>
    <w:rsid w:val="00FB75F4"/>
    <w:rsid w:val="00FC073C"/>
    <w:rsid w:val="00FC0871"/>
    <w:rsid w:val="00FC0A71"/>
    <w:rsid w:val="00FC0AF1"/>
    <w:rsid w:val="00FC0F53"/>
    <w:rsid w:val="00FC14A0"/>
    <w:rsid w:val="00FC206F"/>
    <w:rsid w:val="00FC60F1"/>
    <w:rsid w:val="00FD0753"/>
    <w:rsid w:val="00FD0CF4"/>
    <w:rsid w:val="00FD124A"/>
    <w:rsid w:val="00FD2850"/>
    <w:rsid w:val="00FD2A4A"/>
    <w:rsid w:val="00FD2B5F"/>
    <w:rsid w:val="00FD3629"/>
    <w:rsid w:val="00FD3C98"/>
    <w:rsid w:val="00FD4AB5"/>
    <w:rsid w:val="00FD564C"/>
    <w:rsid w:val="00FD6074"/>
    <w:rsid w:val="00FE0254"/>
    <w:rsid w:val="00FE05E1"/>
    <w:rsid w:val="00FE0EC9"/>
    <w:rsid w:val="00FE1663"/>
    <w:rsid w:val="00FE1B25"/>
    <w:rsid w:val="00FE2237"/>
    <w:rsid w:val="00FE3456"/>
    <w:rsid w:val="00FE3DBC"/>
    <w:rsid w:val="00FE410C"/>
    <w:rsid w:val="00FE41CB"/>
    <w:rsid w:val="00FE495D"/>
    <w:rsid w:val="00FE4F39"/>
    <w:rsid w:val="00FE5798"/>
    <w:rsid w:val="00FE66D9"/>
    <w:rsid w:val="00FE67E3"/>
    <w:rsid w:val="00FE6AE6"/>
    <w:rsid w:val="00FE70F9"/>
    <w:rsid w:val="00FE7C23"/>
    <w:rsid w:val="00FF0361"/>
    <w:rsid w:val="00FF0835"/>
    <w:rsid w:val="00FF0924"/>
    <w:rsid w:val="00FF1130"/>
    <w:rsid w:val="00FF2202"/>
    <w:rsid w:val="00FF31CF"/>
    <w:rsid w:val="00FF44E4"/>
    <w:rsid w:val="00FF4FD2"/>
    <w:rsid w:val="00FF5173"/>
    <w:rsid w:val="00FF52DD"/>
    <w:rsid w:val="00FF5BE2"/>
    <w:rsid w:val="00FF6550"/>
    <w:rsid w:val="00FF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9C4"/>
    <w:rPr>
      <w:lang w:val="en-GB"/>
    </w:rPr>
  </w:style>
  <w:style w:type="paragraph" w:styleId="Nagwek1">
    <w:name w:val="heading 1"/>
    <w:basedOn w:val="Normalny"/>
    <w:next w:val="Normalny"/>
    <w:qFormat/>
    <w:rsid w:val="004106F5"/>
    <w:pPr>
      <w:keepNext/>
      <w:outlineLvl w:val="0"/>
    </w:pPr>
    <w:rPr>
      <w:b/>
      <w:sz w:val="28"/>
      <w:lang w:val="pl-PL"/>
    </w:rPr>
  </w:style>
  <w:style w:type="paragraph" w:styleId="Nagwek2">
    <w:name w:val="heading 2"/>
    <w:basedOn w:val="Normalny"/>
    <w:next w:val="Normalny"/>
    <w:uiPriority w:val="9"/>
    <w:qFormat/>
    <w:rsid w:val="004106F5"/>
    <w:pPr>
      <w:keepNext/>
      <w:numPr>
        <w:ilvl w:val="1"/>
        <w:numId w:val="1"/>
      </w:numPr>
      <w:jc w:val="center"/>
      <w:outlineLvl w:val="1"/>
    </w:pPr>
    <w:rPr>
      <w:b/>
      <w:sz w:val="22"/>
      <w:lang w:val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106F5"/>
    <w:pPr>
      <w:keepNext/>
      <w:numPr>
        <w:ilvl w:val="2"/>
        <w:numId w:val="1"/>
      </w:numPr>
      <w:jc w:val="both"/>
      <w:outlineLvl w:val="2"/>
    </w:pPr>
    <w:rPr>
      <w:b/>
      <w:sz w:val="22"/>
      <w:lang w:val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106F5"/>
    <w:pPr>
      <w:keepNext/>
      <w:numPr>
        <w:ilvl w:val="3"/>
        <w:numId w:val="1"/>
      </w:numPr>
      <w:jc w:val="center"/>
      <w:outlineLvl w:val="3"/>
    </w:pPr>
    <w:rPr>
      <w:b/>
      <w:sz w:val="22"/>
      <w:lang w:val="pl-PL"/>
    </w:rPr>
  </w:style>
  <w:style w:type="paragraph" w:styleId="Nagwek5">
    <w:name w:val="heading 5"/>
    <w:basedOn w:val="Normalny"/>
    <w:next w:val="Normalny"/>
    <w:qFormat/>
    <w:rsid w:val="004106F5"/>
    <w:pPr>
      <w:keepNext/>
      <w:jc w:val="center"/>
      <w:outlineLvl w:val="4"/>
    </w:pPr>
    <w:rPr>
      <w:b/>
      <w:bCs/>
      <w:sz w:val="22"/>
      <w:lang w:val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106F5"/>
    <w:pPr>
      <w:keepNext/>
      <w:spacing w:before="120" w:line="260" w:lineRule="atLeast"/>
      <w:jc w:val="both"/>
      <w:outlineLvl w:val="5"/>
    </w:pPr>
    <w:rPr>
      <w:b/>
      <w:sz w:val="22"/>
      <w:lang w:val="pl-PL"/>
    </w:rPr>
  </w:style>
  <w:style w:type="paragraph" w:styleId="Nagwek7">
    <w:name w:val="heading 7"/>
    <w:basedOn w:val="Normalny"/>
    <w:next w:val="Normalny"/>
    <w:qFormat/>
    <w:rsid w:val="004106F5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uiPriority w:val="9"/>
    <w:qFormat/>
    <w:rsid w:val="004106F5"/>
    <w:pPr>
      <w:keepNext/>
      <w:numPr>
        <w:ilvl w:val="7"/>
        <w:numId w:val="1"/>
      </w:numPr>
      <w:outlineLvl w:val="7"/>
    </w:pPr>
    <w:rPr>
      <w:sz w:val="28"/>
      <w:u w:val="single"/>
      <w:lang w:val="pl-PL"/>
    </w:rPr>
  </w:style>
  <w:style w:type="paragraph" w:styleId="Nagwek9">
    <w:name w:val="heading 9"/>
    <w:basedOn w:val="Normalny"/>
    <w:next w:val="Normalny"/>
    <w:qFormat/>
    <w:rsid w:val="004106F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106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4106F5"/>
  </w:style>
  <w:style w:type="paragraph" w:styleId="Nagwek">
    <w:name w:val="header"/>
    <w:basedOn w:val="Normalny"/>
    <w:link w:val="NagwekZnak"/>
    <w:uiPriority w:val="99"/>
    <w:rsid w:val="004106F5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next w:val="Normalny"/>
    <w:qFormat/>
    <w:rsid w:val="004106F5"/>
    <w:pPr>
      <w:jc w:val="right"/>
    </w:pPr>
    <w:rPr>
      <w:b/>
      <w:szCs w:val="24"/>
      <w:lang w:val="pl-PL"/>
    </w:rPr>
  </w:style>
  <w:style w:type="paragraph" w:styleId="Tytu">
    <w:name w:val="Title"/>
    <w:basedOn w:val="Normalny"/>
    <w:qFormat/>
    <w:rsid w:val="004106F5"/>
    <w:rPr>
      <w:sz w:val="32"/>
      <w:lang w:val="pl-PL"/>
    </w:rPr>
  </w:style>
  <w:style w:type="paragraph" w:customStyle="1" w:styleId="Tytu0">
    <w:name w:val="Tytu?"/>
    <w:basedOn w:val="Normalny"/>
    <w:rsid w:val="004106F5"/>
    <w:pPr>
      <w:jc w:val="center"/>
    </w:pPr>
    <w:rPr>
      <w:b/>
      <w:sz w:val="28"/>
      <w:lang w:val="pl-PL"/>
    </w:rPr>
  </w:style>
  <w:style w:type="character" w:styleId="Hipercze">
    <w:name w:val="Hyperlink"/>
    <w:basedOn w:val="Domylnaczcionkaakapitu"/>
    <w:uiPriority w:val="99"/>
    <w:rsid w:val="004106F5"/>
    <w:rPr>
      <w:color w:val="0000FF"/>
      <w:u w:val="single"/>
    </w:rPr>
  </w:style>
  <w:style w:type="paragraph" w:styleId="Tekstpodstawowy">
    <w:name w:val="Body Text"/>
    <w:aliases w:val="Regulacje,definicje,moj body text"/>
    <w:basedOn w:val="Normalny"/>
    <w:link w:val="TekstpodstawowyZnak"/>
    <w:rsid w:val="004106F5"/>
    <w:rPr>
      <w:sz w:val="24"/>
      <w:lang w:val="pl-PL"/>
    </w:rPr>
  </w:style>
  <w:style w:type="paragraph" w:customStyle="1" w:styleId="Tekstpodstawowy21">
    <w:name w:val="Tekst podstawowy 21"/>
    <w:basedOn w:val="Normalny"/>
    <w:rsid w:val="004106F5"/>
    <w:rPr>
      <w:sz w:val="22"/>
      <w:lang w:val="pl-PL"/>
    </w:rPr>
  </w:style>
  <w:style w:type="paragraph" w:styleId="Tekstpodstawowy3">
    <w:name w:val="Body Text 3"/>
    <w:basedOn w:val="Normalny"/>
    <w:link w:val="Tekstpodstawowy3Znak"/>
    <w:uiPriority w:val="99"/>
    <w:rsid w:val="004106F5"/>
    <w:rPr>
      <w:color w:val="000000"/>
      <w:sz w:val="22"/>
      <w:lang w:val="pl-PL"/>
    </w:rPr>
  </w:style>
  <w:style w:type="paragraph" w:styleId="Tekstpodstawowywcity3">
    <w:name w:val="Body Text Indent 3"/>
    <w:basedOn w:val="Normalny"/>
    <w:link w:val="Tekstpodstawowywcity3Znak"/>
    <w:rsid w:val="004106F5"/>
    <w:pPr>
      <w:ind w:left="426" w:hanging="426"/>
    </w:pPr>
    <w:rPr>
      <w:b/>
      <w:sz w:val="22"/>
      <w:lang w:val="pl-PL"/>
    </w:rPr>
  </w:style>
  <w:style w:type="paragraph" w:customStyle="1" w:styleId="kodwydz2">
    <w:name w:val="kod_wydz2"/>
    <w:basedOn w:val="Normalny"/>
    <w:rsid w:val="004106F5"/>
    <w:rPr>
      <w:sz w:val="24"/>
      <w:szCs w:val="24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4106F5"/>
    <w:pPr>
      <w:jc w:val="both"/>
    </w:pPr>
    <w:rPr>
      <w:b/>
      <w:sz w:val="22"/>
      <w:lang w:val="pl-PL"/>
    </w:rPr>
  </w:style>
  <w:style w:type="paragraph" w:customStyle="1" w:styleId="ust">
    <w:name w:val="ust"/>
    <w:rsid w:val="004106F5"/>
    <w:pPr>
      <w:spacing w:before="60" w:after="60"/>
      <w:ind w:left="426" w:hanging="284"/>
      <w:jc w:val="both"/>
    </w:pPr>
    <w:rPr>
      <w:sz w:val="24"/>
      <w:szCs w:val="24"/>
    </w:rPr>
  </w:style>
  <w:style w:type="paragraph" w:styleId="Indeks1">
    <w:name w:val="index 1"/>
    <w:basedOn w:val="Normalny"/>
    <w:next w:val="Normalny"/>
    <w:autoRedefine/>
    <w:uiPriority w:val="99"/>
    <w:semiHidden/>
    <w:rsid w:val="00043DF1"/>
    <w:pPr>
      <w:tabs>
        <w:tab w:val="left" w:pos="1134"/>
      </w:tabs>
      <w:jc w:val="both"/>
    </w:pPr>
    <w:rPr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rsid w:val="004106F5"/>
    <w:pPr>
      <w:tabs>
        <w:tab w:val="left" w:pos="709"/>
      </w:tabs>
      <w:ind w:left="709" w:hanging="709"/>
      <w:jc w:val="both"/>
    </w:pPr>
    <w:rPr>
      <w:sz w:val="22"/>
      <w:lang w:val="pl-PL"/>
    </w:rPr>
  </w:style>
  <w:style w:type="paragraph" w:customStyle="1" w:styleId="tekst">
    <w:name w:val="tekst"/>
    <w:basedOn w:val="Normalny"/>
    <w:rsid w:val="004106F5"/>
    <w:pPr>
      <w:suppressLineNumbers/>
      <w:spacing w:before="60" w:after="60"/>
      <w:jc w:val="both"/>
    </w:pPr>
    <w:rPr>
      <w:sz w:val="24"/>
      <w:szCs w:val="24"/>
      <w:lang w:val="pl-PL"/>
    </w:rPr>
  </w:style>
  <w:style w:type="paragraph" w:customStyle="1" w:styleId="Tekstpodstawowywcity0">
    <w:name w:val="Tekst podstawowy wci?ty"/>
    <w:basedOn w:val="Normalny"/>
    <w:rsid w:val="004106F5"/>
    <w:pPr>
      <w:widowControl w:val="0"/>
      <w:ind w:right="51"/>
      <w:jc w:val="both"/>
    </w:pPr>
    <w:rPr>
      <w:sz w:val="24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4106F5"/>
    <w:pPr>
      <w:ind w:left="360"/>
    </w:pPr>
    <w:rPr>
      <w:sz w:val="24"/>
      <w:lang w:val="pl-PL"/>
    </w:rPr>
  </w:style>
  <w:style w:type="character" w:styleId="UyteHipercze">
    <w:name w:val="FollowedHyperlink"/>
    <w:basedOn w:val="Domylnaczcionkaakapitu"/>
    <w:rsid w:val="004106F5"/>
    <w:rPr>
      <w:color w:val="800080"/>
      <w:u w:val="single"/>
    </w:rPr>
  </w:style>
  <w:style w:type="paragraph" w:styleId="Tekstblokowy">
    <w:name w:val="Block Text"/>
    <w:basedOn w:val="Normalny"/>
    <w:uiPriority w:val="99"/>
    <w:rsid w:val="004106F5"/>
    <w:pPr>
      <w:ind w:left="-142" w:right="51"/>
      <w:jc w:val="both"/>
    </w:pPr>
    <w:rPr>
      <w:sz w:val="28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4106F5"/>
  </w:style>
  <w:style w:type="character" w:styleId="Odwoanieprzypisudolnego">
    <w:name w:val="footnote reference"/>
    <w:basedOn w:val="Domylnaczcionkaakapitu"/>
    <w:semiHidden/>
    <w:rsid w:val="004106F5"/>
    <w:rPr>
      <w:vertAlign w:val="superscript"/>
    </w:rPr>
  </w:style>
  <w:style w:type="paragraph" w:styleId="NormalnyWeb">
    <w:name w:val="Normal (Web)"/>
    <w:basedOn w:val="Normalny"/>
    <w:uiPriority w:val="99"/>
    <w:rsid w:val="004106F5"/>
    <w:pPr>
      <w:spacing w:before="100" w:beforeAutospacing="1" w:after="100" w:afterAutospacing="1"/>
    </w:pPr>
    <w:rPr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4106F5"/>
    <w:rPr>
      <w:b/>
      <w:bCs/>
    </w:rPr>
  </w:style>
  <w:style w:type="character" w:styleId="Uwydatnienie">
    <w:name w:val="Emphasis"/>
    <w:basedOn w:val="Domylnaczcionkaakapitu"/>
    <w:qFormat/>
    <w:rsid w:val="004106F5"/>
    <w:rPr>
      <w:i/>
      <w:iCs/>
    </w:rPr>
  </w:style>
  <w:style w:type="paragraph" w:styleId="Tekstdymka">
    <w:name w:val="Balloon Text"/>
    <w:basedOn w:val="Normalny"/>
    <w:semiHidden/>
    <w:rsid w:val="004106F5"/>
    <w:rPr>
      <w:rFonts w:ascii="Tahoma" w:hAnsi="Tahoma" w:cs="Tahoma"/>
      <w:sz w:val="16"/>
      <w:szCs w:val="16"/>
    </w:rPr>
  </w:style>
  <w:style w:type="paragraph" w:customStyle="1" w:styleId="nagwek03">
    <w:name w:val="nagłówek03"/>
    <w:basedOn w:val="Normalny"/>
    <w:rsid w:val="004106F5"/>
    <w:rPr>
      <w:sz w:val="12"/>
      <w:szCs w:val="24"/>
      <w:lang w:val="pl-PL"/>
    </w:rPr>
  </w:style>
  <w:style w:type="character" w:customStyle="1" w:styleId="Hipercze1">
    <w:name w:val="Hiperłącze1"/>
    <w:basedOn w:val="Domylnaczcionkaakapitu"/>
    <w:rsid w:val="00F614AA"/>
    <w:rPr>
      <w:strike w:val="0"/>
      <w:dstrike w:val="0"/>
      <w:color w:val="000000"/>
      <w:u w:val="none"/>
      <w:effect w:val="none"/>
    </w:rPr>
  </w:style>
  <w:style w:type="character" w:customStyle="1" w:styleId="symbol1">
    <w:name w:val="symbol1"/>
    <w:basedOn w:val="Domylnaczcionkaakapitu"/>
    <w:rsid w:val="00F614AA"/>
    <w:rPr>
      <w:rFonts w:ascii="Courier New" w:hAnsi="Courier New" w:cs="Courier New" w:hint="default"/>
      <w:b/>
      <w:bCs/>
      <w:sz w:val="18"/>
      <w:szCs w:val="18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162D40"/>
    <w:pPr>
      <w:spacing w:after="100" w:afterAutospacing="1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styleId="Plandokumentu">
    <w:name w:val="Document Map"/>
    <w:basedOn w:val="Normalny"/>
    <w:semiHidden/>
    <w:rsid w:val="00B51026"/>
    <w:pPr>
      <w:shd w:val="clear" w:color="auto" w:fill="000080"/>
    </w:pPr>
    <w:rPr>
      <w:rFonts w:ascii="Tahoma" w:hAnsi="Tahoma" w:cs="Tahoma"/>
    </w:rPr>
  </w:style>
  <w:style w:type="paragraph" w:customStyle="1" w:styleId="Tekstpodstawowy210">
    <w:name w:val="Tekst podstawowy 21"/>
    <w:basedOn w:val="Normalny"/>
    <w:rsid w:val="001A745F"/>
    <w:rPr>
      <w:sz w:val="22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0946"/>
    <w:rPr>
      <w:b/>
      <w:sz w:val="22"/>
    </w:rPr>
  </w:style>
  <w:style w:type="paragraph" w:customStyle="1" w:styleId="Tekstpodstawowywcity31">
    <w:name w:val="Tekst podstawowy wcięty 31"/>
    <w:basedOn w:val="Normalny"/>
    <w:rsid w:val="001E7C79"/>
    <w:rPr>
      <w:sz w:val="24"/>
      <w:lang w:val="pl-PL"/>
    </w:rPr>
  </w:style>
  <w:style w:type="paragraph" w:customStyle="1" w:styleId="Tekstpodstawowywcity310">
    <w:name w:val="Tekst podstawowy wcięty 31"/>
    <w:basedOn w:val="Normalny"/>
    <w:rsid w:val="00BB741B"/>
    <w:rPr>
      <w:sz w:val="24"/>
      <w:lang w:val="pl-PL"/>
    </w:rPr>
  </w:style>
  <w:style w:type="character" w:customStyle="1" w:styleId="Znak2">
    <w:name w:val="Znak2"/>
    <w:basedOn w:val="Domylnaczcionkaakapitu"/>
    <w:rsid w:val="001D1FBF"/>
    <w:rPr>
      <w:b/>
      <w:sz w:val="22"/>
    </w:rPr>
  </w:style>
  <w:style w:type="paragraph" w:styleId="Tekstkomentarza">
    <w:name w:val="annotation text"/>
    <w:basedOn w:val="Normalny"/>
    <w:semiHidden/>
    <w:rsid w:val="001D1FBF"/>
    <w:rPr>
      <w:szCs w:val="24"/>
      <w:lang w:val="pl-PL" w:eastAsia="en-GB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52DD"/>
    <w:rPr>
      <w:color w:val="000000"/>
      <w:sz w:val="22"/>
      <w:lang w:val="pl-PL"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1DAC"/>
    <w:rPr>
      <w:b/>
      <w:sz w:val="22"/>
    </w:rPr>
  </w:style>
  <w:style w:type="paragraph" w:styleId="Zwykytekst">
    <w:name w:val="Plain Text"/>
    <w:basedOn w:val="Normalny"/>
    <w:link w:val="ZwykytekstZnak"/>
    <w:uiPriority w:val="99"/>
    <w:rsid w:val="006F0908"/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F0908"/>
    <w:rPr>
      <w:rFonts w:ascii="Courier New" w:hAnsi="Courier New"/>
    </w:rPr>
  </w:style>
  <w:style w:type="character" w:customStyle="1" w:styleId="StopkaZnak">
    <w:name w:val="Stopka Znak"/>
    <w:basedOn w:val="Domylnaczcionkaakapitu"/>
    <w:link w:val="Stopka"/>
    <w:rsid w:val="00232563"/>
    <w:rPr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94D5B"/>
    <w:rPr>
      <w:lang w:val="en-GB"/>
    </w:rPr>
  </w:style>
  <w:style w:type="character" w:customStyle="1" w:styleId="cpvcode3">
    <w:name w:val="cpvcode3"/>
    <w:basedOn w:val="Domylnaczcionkaakapitu"/>
    <w:rsid w:val="009C1B43"/>
    <w:rPr>
      <w:color w:val="FF0000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1D702F"/>
    <w:rPr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1D702F"/>
    <w:rPr>
      <w:b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22FB3"/>
    <w:rPr>
      <w:sz w:val="24"/>
    </w:rPr>
  </w:style>
  <w:style w:type="paragraph" w:customStyle="1" w:styleId="Default">
    <w:name w:val="Default"/>
    <w:rsid w:val="00EE74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2764F2"/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D53660"/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D4775D"/>
    <w:pPr>
      <w:suppressAutoHyphens/>
    </w:pPr>
    <w:rPr>
      <w:color w:val="000000"/>
      <w:sz w:val="22"/>
      <w:lang w:val="pl-PL" w:eastAsia="zh-CN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F93F45"/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A3615"/>
    <w:rPr>
      <w:sz w:val="22"/>
    </w:rPr>
  </w:style>
  <w:style w:type="paragraph" w:customStyle="1" w:styleId="Tekstpodstawowy24">
    <w:name w:val="Tekst podstawowy 24"/>
    <w:basedOn w:val="Normalny"/>
    <w:rsid w:val="00787101"/>
    <w:rPr>
      <w:sz w:val="22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13B8"/>
    <w:rPr>
      <w:lang w:val="en-GB"/>
    </w:rPr>
  </w:style>
  <w:style w:type="paragraph" w:customStyle="1" w:styleId="NoIndentEIB">
    <w:name w:val="No Indent E.I.B."/>
    <w:basedOn w:val="Normalny"/>
    <w:qFormat/>
    <w:rsid w:val="00A86D97"/>
    <w:pPr>
      <w:keepLines/>
      <w:spacing w:after="120"/>
      <w:jc w:val="both"/>
    </w:pPr>
    <w:rPr>
      <w:rFonts w:ascii="Arial" w:eastAsia="Calibri" w:hAnsi="Arial"/>
      <w:color w:val="000000"/>
      <w:lang w:eastAsia="en-US"/>
    </w:rPr>
  </w:style>
  <w:style w:type="character" w:customStyle="1" w:styleId="apple-converted-space">
    <w:name w:val="apple-converted-space"/>
    <w:basedOn w:val="Domylnaczcionkaakapitu"/>
    <w:rsid w:val="005F6610"/>
    <w:rPr>
      <w:rFonts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49743B"/>
    <w:rPr>
      <w:b/>
      <w:sz w:val="22"/>
    </w:rPr>
  </w:style>
  <w:style w:type="character" w:customStyle="1" w:styleId="TekstpodstawowywcityZnak1">
    <w:name w:val="Tekst podstawowy wcięty Znak1"/>
    <w:basedOn w:val="Domylnaczcionkaakapitu"/>
    <w:locked/>
    <w:rsid w:val="00EE6BCF"/>
    <w:rPr>
      <w:sz w:val="22"/>
      <w:lang w:val="pl-PL" w:eastAsia="pl-PL" w:bidi="ar-SA"/>
    </w:rPr>
  </w:style>
  <w:style w:type="paragraph" w:customStyle="1" w:styleId="Marcin3">
    <w:name w:val="Marcin 3"/>
    <w:basedOn w:val="Normalny"/>
    <w:autoRedefine/>
    <w:uiPriority w:val="99"/>
    <w:rsid w:val="00D73793"/>
    <w:pPr>
      <w:tabs>
        <w:tab w:val="num" w:pos="426"/>
        <w:tab w:val="right" w:pos="8787"/>
      </w:tabs>
      <w:ind w:left="426" w:hanging="426"/>
      <w:contextualSpacing/>
      <w:jc w:val="both"/>
    </w:pPr>
    <w:rPr>
      <w:rFonts w:eastAsia="Arial Unicode MS"/>
      <w:color w:val="000000"/>
      <w:sz w:val="22"/>
      <w:szCs w:val="22"/>
      <w:lang w:val="pl-PL" w:eastAsia="en-US"/>
    </w:rPr>
  </w:style>
  <w:style w:type="paragraph" w:customStyle="1" w:styleId="Tekstpodstawowywcity32">
    <w:name w:val="Tekst podstawowy wcięty 32"/>
    <w:basedOn w:val="Normalny"/>
    <w:rsid w:val="00844B75"/>
    <w:rPr>
      <w:sz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6116">
              <w:marLeft w:val="2529"/>
              <w:marRight w:val="188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832872925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2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0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8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940276">
                                      <w:marLeft w:val="0"/>
                                      <w:marRight w:val="0"/>
                                      <w:marTop w:val="125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2874">
                                          <w:marLeft w:val="250"/>
                                          <w:marRight w:val="0"/>
                                          <w:marTop w:val="6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7573">
                                              <w:marLeft w:val="6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6115">
              <w:marLeft w:val="2529"/>
              <w:marRight w:val="188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70584483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9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897206">
                                      <w:marLeft w:val="0"/>
                                      <w:marRight w:val="0"/>
                                      <w:marTop w:val="125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423574">
                                          <w:marLeft w:val="250"/>
                                          <w:marRight w:val="0"/>
                                          <w:marTop w:val="6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588356">
                                              <w:marLeft w:val="6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6F3ED-5842-4320-90A5-6B49E219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4</Pages>
  <Words>1454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2014/018713 0 1  Specyfikacja istotnych warunków zamówienia</vt:lpstr>
    </vt:vector>
  </TitlesOfParts>
  <Company>Urząd Miasta Rybnika</Company>
  <LinksUpToDate>false</LinksUpToDate>
  <CharactersWithSpaces>10162</CharactersWithSpaces>
  <SharedDoc>false</SharedDoc>
  <HLinks>
    <vt:vector size="54" baseType="variant">
      <vt:variant>
        <vt:i4>5505025</vt:i4>
      </vt:variant>
      <vt:variant>
        <vt:i4>40</vt:i4>
      </vt:variant>
      <vt:variant>
        <vt:i4>0</vt:i4>
      </vt:variant>
      <vt:variant>
        <vt:i4>5</vt:i4>
      </vt:variant>
      <vt:variant>
        <vt:lpwstr>http://bip.um.rybnik.eu/</vt:lpwstr>
      </vt:variant>
      <vt:variant>
        <vt:lpwstr/>
      </vt:variant>
      <vt:variant>
        <vt:i4>262166</vt:i4>
      </vt:variant>
      <vt:variant>
        <vt:i4>21</vt:i4>
      </vt:variant>
      <vt:variant>
        <vt:i4>0</vt:i4>
      </vt:variant>
      <vt:variant>
        <vt:i4>5</vt:i4>
      </vt:variant>
      <vt:variant>
        <vt:lpwstr>http://www.uzp.gov.pl/zagadnienia-merytoryczne/odwo142ania/srodki-ochrony-prawnej/resolveuid/41c5c6379328d5b84f92201eb90459c8</vt:lpwstr>
      </vt:variant>
      <vt:variant>
        <vt:lpwstr/>
      </vt:variant>
      <vt:variant>
        <vt:i4>5505025</vt:i4>
      </vt:variant>
      <vt:variant>
        <vt:i4>18</vt:i4>
      </vt:variant>
      <vt:variant>
        <vt:i4>0</vt:i4>
      </vt:variant>
      <vt:variant>
        <vt:i4>5</vt:i4>
      </vt:variant>
      <vt:variant>
        <vt:lpwstr>http://bip.um.rybnik.eu/</vt:lpwstr>
      </vt:variant>
      <vt:variant>
        <vt:lpwstr/>
      </vt:variant>
      <vt:variant>
        <vt:i4>852065</vt:i4>
      </vt:variant>
      <vt:variant>
        <vt:i4>15</vt:i4>
      </vt:variant>
      <vt:variant>
        <vt:i4>0</vt:i4>
      </vt:variant>
      <vt:variant>
        <vt:i4>5</vt:i4>
      </vt:variant>
      <vt:variant>
        <vt:lpwstr>mailto:rybnik@um.rybnik.pl</vt:lpwstr>
      </vt:variant>
      <vt:variant>
        <vt:lpwstr/>
      </vt:variant>
      <vt:variant>
        <vt:i4>3145851</vt:i4>
      </vt:variant>
      <vt:variant>
        <vt:i4>12</vt:i4>
      </vt:variant>
      <vt:variant>
        <vt:i4>0</vt:i4>
      </vt:variant>
      <vt:variant>
        <vt:i4>5</vt:i4>
      </vt:variant>
      <vt:variant>
        <vt:lpwstr>mailto:zam_pub@um.rybnik.pl</vt:lpwstr>
      </vt:variant>
      <vt:variant>
        <vt:lpwstr/>
      </vt:variant>
      <vt:variant>
        <vt:i4>5505025</vt:i4>
      </vt:variant>
      <vt:variant>
        <vt:i4>9</vt:i4>
      </vt:variant>
      <vt:variant>
        <vt:i4>0</vt:i4>
      </vt:variant>
      <vt:variant>
        <vt:i4>5</vt:i4>
      </vt:variant>
      <vt:variant>
        <vt:lpwstr>http://bip.um.rybnik.eu/</vt:lpwstr>
      </vt:variant>
      <vt:variant>
        <vt:lpwstr/>
      </vt:variant>
      <vt:variant>
        <vt:i4>8126507</vt:i4>
      </vt:variant>
      <vt:variant>
        <vt:i4>6</vt:i4>
      </vt:variant>
      <vt:variant>
        <vt:i4>0</vt:i4>
      </vt:variant>
      <vt:variant>
        <vt:i4>5</vt:i4>
      </vt:variant>
      <vt:variant>
        <vt:lpwstr>http://www.funduszeeuropejskie.gov.pl/promocja</vt:lpwstr>
      </vt:variant>
      <vt:variant>
        <vt:lpwstr/>
      </vt:variant>
      <vt:variant>
        <vt:i4>3145851</vt:i4>
      </vt:variant>
      <vt:variant>
        <vt:i4>3</vt:i4>
      </vt:variant>
      <vt:variant>
        <vt:i4>0</vt:i4>
      </vt:variant>
      <vt:variant>
        <vt:i4>5</vt:i4>
      </vt:variant>
      <vt:variant>
        <vt:lpwstr>mailto:zam_pub@um.rybnik.pl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http://bip.um.rybnik.eu/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2014/018713 0 1  Specyfikacja istotnych warunków zamówienia</dc:title>
  <dc:creator>UM.RYBNIK.PL\KobeszkoL</dc:creator>
  <cp:lastModifiedBy>Łukasz Kobeszko</cp:lastModifiedBy>
  <cp:revision>158</cp:revision>
  <cp:lastPrinted>2019-05-13T11:59:00Z</cp:lastPrinted>
  <dcterms:created xsi:type="dcterms:W3CDTF">2017-04-18T10:24:00Z</dcterms:created>
  <dcterms:modified xsi:type="dcterms:W3CDTF">2019-05-28T13:14:00Z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TE Document Number">
    <vt:lpwstr>2014/018713</vt:lpwstr>
  </property>
  <property fmtid="{D5CDD505-2E9C-101B-9397-08002B2CF9AE}" pid="3" name="LTE Revision Number">
    <vt:lpwstr>0</vt:lpwstr>
  </property>
  <property fmtid="{D5CDD505-2E9C-101B-9397-08002B2CF9AE}" pid="4" name="LTE Capitel Number">
    <vt:lpwstr>1</vt:lpwstr>
  </property>
  <property fmtid="{D5CDD505-2E9C-101B-9397-08002B2CF9AE}" pid="5" name="LTE Status">
    <vt:lpwstr>W1</vt:lpwstr>
  </property>
</Properties>
</file>